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8"/>
        <w:jc w:val="center"/>
        <w:rPr>
          <w:rFonts w:ascii="黑体" w:hAnsi="黑体" w:eastAsia="黑体"/>
          <w:sz w:val="24"/>
          <w:szCs w:val="24"/>
        </w:rPr>
      </w:pPr>
      <w:bookmarkStart w:id="0" w:name="_Toc464728891"/>
      <w:bookmarkStart w:id="1" w:name="SectionMark4"/>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r>
        <mc:AlternateContent>
          <mc:Choice Requires="wps">
            <w:drawing>
              <wp:anchor distT="0" distB="0" distL="114300" distR="114300" simplePos="0" relativeHeight="251659264" behindDoc="0" locked="1" layoutInCell="1" allowOverlap="1">
                <wp:simplePos x="0" y="0"/>
                <wp:positionH relativeFrom="margin">
                  <wp:posOffset>66675</wp:posOffset>
                </wp:positionH>
                <wp:positionV relativeFrom="margin">
                  <wp:posOffset>1544955</wp:posOffset>
                </wp:positionV>
                <wp:extent cx="6120130" cy="2383790"/>
                <wp:effectExtent l="0" t="0" r="0" b="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5"/>
                              <w:rPr>
                                <w:rFonts w:hAnsi="黑体" w:cs="黑体"/>
                                <w:sz w:val="44"/>
                                <w:szCs w:val="44"/>
                              </w:rPr>
                            </w:pPr>
                            <w:bookmarkStart w:id="71" w:name="_Hlk23687263"/>
                            <w:r>
                              <w:rPr>
                                <w:rFonts w:hint="eastAsia" w:hAnsi="黑体" w:cs="黑体"/>
                                <w:sz w:val="44"/>
                                <w:szCs w:val="44"/>
                              </w:rPr>
                              <w:t>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75"/>
                              <w:rPr>
                                <w:rFonts w:hAnsi="黑体" w:cs="黑体"/>
                                <w:szCs w:val="52"/>
                              </w:rPr>
                            </w:pPr>
                            <w:r>
                              <w:rPr>
                                <w:rFonts w:hint="eastAsia" w:hAnsi="黑体" w:cs="黑体"/>
                                <w:szCs w:val="52"/>
                              </w:rPr>
                              <w:t>显微镜畸变校准用米字线纹尺校准规范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5.25pt;margin-top:121.65pt;height:187.7pt;width:481.9pt;mso-position-horizontal-relative:margin;mso-position-vertical-relative:margin;z-index:251659264;mso-width-relative:page;mso-height-relative:page;" fillcolor="#FFFFFF" filled="t" stroked="f" coordsize="21600,21600" o:gfxdata="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2vt/d1wAAAAoBAAAPAAAAAAAAAAEAIAAAACIAAABkcnMv&#10;ZG93bnJldi54bWxQSwECFAAUAAAACACHTuJAY/5bKMsBAACSAwAADgAAAAAAAAABACAAAAAmAQAA&#10;ZHJzL2Uyb0RvYy54bWxQSwUGAAAAAAYABgBZAQAAYwUAAAAA&#10;">
                <v:fill on="t" focussize="0,0"/>
                <v:stroke on="f"/>
                <v:imagedata o:title=""/>
                <o:lock v:ext="edit" aspectratio="f"/>
                <v:textbox inset="0mm,0mm,0mm,0mm">
                  <w:txbxContent>
                    <w:p>
                      <w:pPr>
                        <w:pStyle w:val="75"/>
                        <w:rPr>
                          <w:rFonts w:hAnsi="黑体" w:cs="黑体"/>
                          <w:sz w:val="44"/>
                          <w:szCs w:val="44"/>
                        </w:rPr>
                      </w:pPr>
                      <w:bookmarkStart w:id="71" w:name="_Hlk23687263"/>
                      <w:r>
                        <w:rPr>
                          <w:rFonts w:hint="eastAsia" w:hAnsi="黑体" w:cs="黑体"/>
                          <w:sz w:val="44"/>
                          <w:szCs w:val="44"/>
                        </w:rPr>
                        <w:t>JJF（有色金属）</w:t>
                      </w:r>
                      <w:r>
                        <w:rPr>
                          <w:rFonts w:hAnsi="黑体" w:cs="黑体"/>
                          <w:sz w:val="44"/>
                          <w:szCs w:val="44"/>
                        </w:rPr>
                        <w:t>XXXX</w:t>
                      </w:r>
                      <w:r>
                        <w:rPr>
                          <w:rFonts w:hint="eastAsia" w:hAnsi="黑体" w:cs="黑体"/>
                          <w:sz w:val="44"/>
                          <w:szCs w:val="44"/>
                        </w:rPr>
                        <w:t>—</w:t>
                      </w:r>
                      <w:r>
                        <w:rPr>
                          <w:rFonts w:hAnsi="黑体" w:cs="黑体"/>
                          <w:sz w:val="44"/>
                          <w:szCs w:val="44"/>
                        </w:rPr>
                        <w:t>XXXX</w:t>
                      </w:r>
                    </w:p>
                    <w:bookmarkEnd w:id="71"/>
                    <w:p>
                      <w:pPr>
                        <w:pStyle w:val="75"/>
                        <w:rPr>
                          <w:rFonts w:hAnsi="黑体" w:cs="黑体"/>
                          <w:szCs w:val="52"/>
                        </w:rPr>
                      </w:pPr>
                      <w:r>
                        <w:rPr>
                          <w:rFonts w:hint="eastAsia" w:hAnsi="黑体" w:cs="黑体"/>
                          <w:szCs w:val="52"/>
                        </w:rPr>
                        <w:t>显微镜畸变校准用米字线纹尺校准规范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r>
        <mc:AlternateContent>
          <mc:Choice Requires="wps">
            <w:drawing>
              <wp:anchor distT="0" distB="0" distL="114300" distR="114300" simplePos="0" relativeHeight="251660288" behindDoc="0" locked="1" layoutInCell="1" allowOverlap="1">
                <wp:simplePos x="0" y="0"/>
                <wp:positionH relativeFrom="margin">
                  <wp:posOffset>153670</wp:posOffset>
                </wp:positionH>
                <wp:positionV relativeFrom="margin">
                  <wp:posOffset>4848860</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7"/>
                              <w:spacing w:before="600"/>
                              <w:rPr>
                                <w:rFonts w:ascii="黑体" w:hAnsi="黑体" w:eastAsia="黑体"/>
                                <w:sz w:val="36"/>
                                <w:szCs w:val="36"/>
                              </w:rPr>
                            </w:pPr>
                            <w:r>
                              <w:rPr>
                                <w:rFonts w:hint="eastAsia" w:ascii="黑体" w:hAnsi="黑体" w:eastAsia="黑体"/>
                                <w:sz w:val="36"/>
                                <w:szCs w:val="36"/>
                              </w:rPr>
                              <w:t>讨论稿</w:t>
                            </w:r>
                          </w:p>
                          <w:p>
                            <w:pPr>
                              <w:pStyle w:val="67"/>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4-03</w:t>
                            </w:r>
                          </w:p>
                        </w:txbxContent>
                      </wps:txbx>
                      <wps:bodyPr lIns="0" tIns="0" rIns="0" bIns="0" upright="1"/>
                    </wps:wsp>
                  </a:graphicData>
                </a:graphic>
              </wp:anchor>
            </w:drawing>
          </mc:Choice>
          <mc:Fallback>
            <w:pict>
              <v:rect id="文本框 5" o:spid="_x0000_s1026" o:spt="1" style="position:absolute;left:0pt;margin-left:12.1pt;margin-top:381.8pt;height:140.1pt;width:470pt;mso-position-horizontal-relative:margin;mso-position-vertical-relative:margin;z-index:251660288;mso-width-relative:page;mso-height-relative:page;" fillcolor="#FFFFFF" filled="t" stroked="f" coordsize="21600,21600" o:gfxdata="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QgCV/1wAAAAsBAAAPAAAAAAAAAAEAIAAAACIAAABkcnMv&#10;ZG93bnJldi54bWxQSwECFAAUAAAACACHTuJAMTvMIMsBAACSAwAADgAAAAAAAAABACAAAAAmAQAA&#10;ZHJzL2Uyb0RvYy54bWxQSwUGAAAAAAYABgBZAQAAYwUAAAAA&#10;">
                <v:fill on="t" focussize="0,0"/>
                <v:stroke on="f"/>
                <v:imagedata o:title=""/>
                <o:lock v:ext="edit" aspectratio="f"/>
                <v:textbox inset="0mm,0mm,0mm,0mm">
                  <w:txbxContent>
                    <w:p>
                      <w:pPr>
                        <w:pStyle w:val="67"/>
                        <w:spacing w:before="600"/>
                        <w:rPr>
                          <w:rFonts w:ascii="黑体" w:hAnsi="黑体" w:eastAsia="黑体"/>
                          <w:sz w:val="36"/>
                          <w:szCs w:val="36"/>
                        </w:rPr>
                      </w:pPr>
                      <w:r>
                        <w:rPr>
                          <w:rFonts w:hint="eastAsia" w:ascii="黑体" w:hAnsi="黑体" w:eastAsia="黑体"/>
                          <w:sz w:val="36"/>
                          <w:szCs w:val="36"/>
                        </w:rPr>
                        <w:t>讨论稿</w:t>
                      </w:r>
                    </w:p>
                    <w:p>
                      <w:pPr>
                        <w:pStyle w:val="67"/>
                        <w:spacing w:before="600"/>
                        <w:rPr>
                          <w:rFonts w:ascii="黑体" w:hAnsi="黑体" w:eastAsia="黑体"/>
                          <w:sz w:val="36"/>
                          <w:szCs w:val="36"/>
                        </w:rPr>
                      </w:pPr>
                      <w:r>
                        <w:rPr>
                          <w:rFonts w:hint="eastAsia" w:ascii="黑体" w:hAnsi="黑体" w:eastAsia="黑体"/>
                          <w:sz w:val="36"/>
                          <w:szCs w:val="36"/>
                        </w:rPr>
                        <w:t>20</w:t>
                      </w:r>
                      <w:r>
                        <w:rPr>
                          <w:rFonts w:ascii="黑体" w:hAnsi="黑体" w:eastAsia="黑体"/>
                          <w:sz w:val="36"/>
                          <w:szCs w:val="36"/>
                        </w:rPr>
                        <w:t>2</w:t>
                      </w:r>
                      <w:r>
                        <w:rPr>
                          <w:rFonts w:hint="eastAsia" w:ascii="黑体" w:hAnsi="黑体" w:eastAsia="黑体"/>
                          <w:sz w:val="36"/>
                          <w:szCs w:val="36"/>
                        </w:rPr>
                        <w:t>4-03</w:t>
                      </w:r>
                    </w:p>
                  </w:txbxContent>
                </v:textbox>
                <w10:anchorlock/>
              </v:rect>
            </w:pict>
          </mc:Fallback>
        </mc:AlternateContent>
      </w: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b/>
          <w:sz w:val="24"/>
          <w:szCs w:val="24"/>
        </w:rPr>
      </w:pPr>
      <w:r>
        <mc:AlternateContent>
          <mc:Choice Requires="wps">
            <w:drawing>
              <wp:anchor distT="0" distB="0" distL="114300" distR="114300" simplePos="0" relativeHeight="251661312" behindDoc="0" locked="1" layoutInCell="1" allowOverlap="1">
                <wp:simplePos x="0" y="0"/>
                <wp:positionH relativeFrom="margin">
                  <wp:posOffset>144145</wp:posOffset>
                </wp:positionH>
                <wp:positionV relativeFrom="margin">
                  <wp:posOffset>7559040</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显微镜畸变校准用米字线纹尺校准规范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11.35pt;margin-top:595.2pt;height:121.6pt;width:481.9pt;mso-position-horizontal-relative:margin;mso-position-vertical-relative:margin;z-index:251661312;mso-width-relative:page;mso-height-relative:page;" fillcolor="#FFFFFF" filled="t" stroked="f" coordsize="21600,21600" o:gfxdata="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H+TSXYAAAADAEAAA8AAAAAAAAAAQAgAAAAIgAAAGRycy9kb3ducmV2LnhtbFBLAQIU&#10;ABQAAAAIAIdO4kBYM7RfugEAAI8DAAAOAAAAAAAAAAEAIAAAACcBAABkcnMvZTJvRG9jLnhtbFBL&#10;BQYAAAAABgAGAFkBAABTBQAAAAA=&#10;">
                <v:fill on="t" focussize="0,0"/>
                <v:stroke on="f"/>
                <v:imagedata o:title=""/>
                <o:lock v:ext="edit" aspectratio="f"/>
                <v:textbox inset="0mm,0mm,0mm,0mm">
                  <w:txbxContent>
                    <w:p>
                      <w:pPr>
                        <w:pStyle w:val="75"/>
                        <w:rPr>
                          <w:rFonts w:ascii="宋体" w:hAnsi="宋体" w:eastAsia="宋体" w:cs="宋体"/>
                          <w:spacing w:val="58"/>
                          <w:w w:val="120"/>
                          <w:kern w:val="2"/>
                          <w:sz w:val="28"/>
                          <w:szCs w:val="28"/>
                        </w:rPr>
                      </w:pPr>
                    </w:p>
                    <w:p>
                      <w:pPr>
                        <w:jc w:val="center"/>
                        <w:rPr>
                          <w:rFonts w:ascii="宋体" w:hAnsi="宋体" w:cs="宋体"/>
                          <w:spacing w:val="58"/>
                          <w:w w:val="120"/>
                          <w:sz w:val="28"/>
                          <w:szCs w:val="28"/>
                        </w:rPr>
                      </w:pPr>
                      <w:r>
                        <w:rPr>
                          <w:rFonts w:hint="eastAsia" w:ascii="宋体" w:hAnsi="宋体" w:cs="宋体"/>
                          <w:spacing w:val="58"/>
                          <w:w w:val="120"/>
                          <w:sz w:val="28"/>
                          <w:szCs w:val="28"/>
                        </w:rPr>
                        <w:t>显微镜畸变校准用米字线纹尺校准规范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4"/>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98"/>
        <w:jc w:val="center"/>
        <w:rPr>
          <w:rFonts w:ascii="黑体" w:hAnsi="黑体" w:eastAsia="黑体"/>
          <w:sz w:val="24"/>
          <w:szCs w:val="24"/>
        </w:rPr>
      </w:pPr>
    </w:p>
    <w:p>
      <w:pPr>
        <w:pStyle w:val="2"/>
        <w:spacing w:before="156" w:after="156"/>
      </w:pPr>
      <w:r>
        <w:rPr>
          <w:rFonts w:hint="eastAsia"/>
        </w:rPr>
        <w:t>一、工作简况</w:t>
      </w:r>
      <w:bookmarkEnd w:id="0"/>
      <w:bookmarkStart w:id="2" w:name="_Toc464728896"/>
    </w:p>
    <w:p>
      <w:pPr>
        <w:pStyle w:val="3"/>
        <w:spacing w:before="156" w:after="156"/>
      </w:pPr>
      <w:r>
        <w:rPr>
          <w:rFonts w:hint="eastAsia"/>
        </w:rPr>
        <w:t>1.立项目的</w:t>
      </w:r>
    </w:p>
    <w:p>
      <w:pPr>
        <w:spacing w:line="400" w:lineRule="exact"/>
        <w:ind w:firstLine="555"/>
        <w:rPr>
          <w:rFonts w:hAnsi="宋体"/>
          <w:bCs/>
          <w:szCs w:val="21"/>
        </w:rPr>
      </w:pPr>
      <w:r>
        <w:rPr>
          <w:szCs w:val="21"/>
        </w:rPr>
        <w:t>光学显微镜是进行微观检测分析的重要设备，广泛应用于生物、医学、地矿、材料、纺织等领域。“米字</w:t>
      </w:r>
      <w:r>
        <w:rPr>
          <w:rFonts w:asciiTheme="minorEastAsia" w:hAnsiTheme="minorEastAsia"/>
          <w:szCs w:val="21"/>
        </w:rPr>
        <w:t>线纹尺”</w:t>
      </w:r>
      <w:r>
        <w:rPr>
          <w:szCs w:val="21"/>
        </w:rPr>
        <w:t>是光学显微镜畸变校准的主要标准器，分为</w:t>
      </w:r>
      <w:r>
        <w:rPr>
          <w:rFonts w:hint="eastAsia"/>
          <w:szCs w:val="21"/>
        </w:rPr>
        <w:t>A型和B型两类，</w:t>
      </w:r>
      <w:r>
        <w:rPr>
          <w:szCs w:val="21"/>
        </w:rPr>
        <w:t>由</w:t>
      </w:r>
      <w:r>
        <w:rPr>
          <w:rFonts w:hint="eastAsia"/>
          <w:szCs w:val="21"/>
        </w:rPr>
        <w:t>四个呈米字形交叉于一点布设的直线线纹尺构成，结构图如图1所示。具有结构简单、准确度高、稳定性好、实用性强等诸多优点，广泛应用于光学显微镜畸变和测量系统畸变的测量，也可用于影像仪、投影仪等精密计量仪器的校准</w:t>
      </w:r>
      <w:r>
        <w:rPr>
          <w:rFonts w:hAnsi="宋体"/>
          <w:bCs/>
          <w:szCs w:val="21"/>
        </w:rPr>
        <w:t>。</w:t>
      </w:r>
    </w:p>
    <w:p>
      <w:pPr>
        <w:pStyle w:val="21"/>
        <w:spacing w:line="400" w:lineRule="exact"/>
        <w:ind w:firstLine="420" w:firstLineChars="200"/>
        <w:rPr>
          <w:rFonts w:hAnsi="宋体"/>
          <w:bCs/>
          <w:szCs w:val="21"/>
        </w:rPr>
      </w:pPr>
      <w:r>
        <w:rPr>
          <w:rFonts w:hAnsi="宋体"/>
          <w:bCs/>
          <w:szCs w:val="21"/>
        </w:rPr>
        <w:t>本规范重点解决了显微镜畸变校准用米字线纹尺校准方法不统一、校准方法差异化、计量标准器技术指标不明确、校准点的选择不统一、显微镜畸变校准用米字线纹尺的校准方法未规定等问题，弥补显微镜畸变校准用米字线纹尺校准的空白，为准确提供量值传递提供保证，从而提高刻线精度的准确性。</w:t>
      </w:r>
    </w:p>
    <w:p>
      <w:pPr>
        <w:pStyle w:val="3"/>
        <w:spacing w:before="156" w:after="156"/>
      </w:pPr>
      <w:r>
        <w:rPr>
          <w:rFonts w:hint="eastAsia"/>
        </w:rPr>
        <w:t>2.任务来源</w:t>
      </w:r>
      <w:bookmarkEnd w:id="2"/>
    </w:p>
    <w:p>
      <w:pPr>
        <w:pStyle w:val="35"/>
        <w:spacing w:after="0" w:line="400" w:lineRule="exact"/>
        <w:ind w:firstLine="420" w:firstLineChars="200"/>
        <w:rPr>
          <w:rFonts w:hAnsi="宋体"/>
          <w:bCs/>
          <w:szCs w:val="21"/>
        </w:rPr>
      </w:pPr>
      <w:r>
        <w:rPr>
          <w:rFonts w:hint="eastAsia" w:hAnsi="宋体"/>
          <w:bCs/>
          <w:szCs w:val="21"/>
        </w:rPr>
        <w:t>根据工业和信息化部《关于印发202</w:t>
      </w:r>
      <w:r>
        <w:rPr>
          <w:rFonts w:hint="eastAsia" w:hAnsi="宋体"/>
          <w:bCs/>
          <w:szCs w:val="21"/>
          <w:lang w:val="en-US" w:eastAsia="zh-CN"/>
        </w:rPr>
        <w:t>3</w:t>
      </w:r>
      <w:r>
        <w:rPr>
          <w:rFonts w:hint="eastAsia" w:hAnsi="宋体"/>
          <w:bCs/>
          <w:szCs w:val="21"/>
        </w:rPr>
        <w:t>年行业计量技术规范制修订计划的通知》（工厅科［202</w:t>
      </w:r>
      <w:r>
        <w:rPr>
          <w:rFonts w:hint="eastAsia" w:hAnsi="宋体"/>
          <w:bCs/>
          <w:szCs w:val="21"/>
          <w:lang w:val="en-US" w:eastAsia="zh-CN"/>
        </w:rPr>
        <w:t>3</w:t>
      </w:r>
      <w:r>
        <w:rPr>
          <w:rFonts w:hint="eastAsia" w:hAnsi="宋体"/>
          <w:bCs/>
          <w:szCs w:val="21"/>
        </w:rPr>
        <w:t>］4</w:t>
      </w:r>
      <w:r>
        <w:rPr>
          <w:rFonts w:hint="eastAsia" w:hAnsi="宋体"/>
          <w:bCs/>
          <w:szCs w:val="21"/>
          <w:lang w:val="en-US" w:eastAsia="zh-CN"/>
        </w:rPr>
        <w:t>76</w:t>
      </w:r>
      <w:r>
        <w:rPr>
          <w:rFonts w:hint="eastAsia" w:hAnsi="宋体"/>
          <w:bCs/>
          <w:szCs w:val="21"/>
        </w:rPr>
        <w:t>号）文的要求，行业计量技术规范《</w:t>
      </w:r>
      <w:r>
        <w:rPr>
          <w:rFonts w:hAnsi="宋体"/>
          <w:bCs/>
          <w:szCs w:val="21"/>
        </w:rPr>
        <w:t>显微镜畸变校准用米字线纹尺</w:t>
      </w:r>
      <w:r>
        <w:rPr>
          <w:rFonts w:hint="eastAsia" w:hAnsi="宋体"/>
          <w:bCs/>
          <w:szCs w:val="21"/>
        </w:rPr>
        <w:t>校准规范》由西安汉唐分析检测有限公司负责起草。该项目计划编号为</w:t>
      </w:r>
      <w:r>
        <w:rPr>
          <w:rFonts w:hAnsi="宋体"/>
          <w:bCs/>
          <w:szCs w:val="21"/>
        </w:rPr>
        <w:t>JJF</w:t>
      </w:r>
      <w:r>
        <w:rPr>
          <w:rFonts w:hint="eastAsia" w:hAnsi="宋体"/>
          <w:bCs/>
          <w:szCs w:val="21"/>
        </w:rPr>
        <w:t>Z（有色金属）</w:t>
      </w:r>
      <w:r>
        <w:rPr>
          <w:rFonts w:hint="eastAsia" w:hAnsi="宋体"/>
          <w:bCs/>
          <w:szCs w:val="21"/>
          <w:lang w:val="en-US" w:eastAsia="zh-CN"/>
        </w:rPr>
        <w:t>015</w:t>
      </w:r>
      <w:r>
        <w:rPr>
          <w:rFonts w:hint="eastAsia" w:hAnsi="宋体"/>
          <w:bCs/>
          <w:szCs w:val="21"/>
        </w:rPr>
        <w:t>-</w:t>
      </w:r>
      <w:r>
        <w:rPr>
          <w:rFonts w:hint="eastAsia" w:hAnsi="宋体"/>
          <w:bCs/>
          <w:szCs w:val="21"/>
          <w:lang w:val="en-US" w:eastAsia="zh-CN"/>
        </w:rPr>
        <w:t>2023</w:t>
      </w:r>
      <w:r>
        <w:rPr>
          <w:rFonts w:hint="eastAsia" w:hAnsi="宋体"/>
          <w:bCs/>
          <w:szCs w:val="21"/>
        </w:rPr>
        <w:t>。按计划要求，本计量规范应于</w:t>
      </w:r>
      <w:r>
        <w:rPr>
          <w:rFonts w:hAnsi="宋体"/>
          <w:bCs/>
          <w:szCs w:val="21"/>
        </w:rPr>
        <w:t>202</w:t>
      </w:r>
      <w:r>
        <w:rPr>
          <w:rFonts w:hint="eastAsia" w:hAnsi="宋体"/>
          <w:bCs/>
          <w:szCs w:val="21"/>
          <w:lang w:val="en-US" w:eastAsia="zh-CN"/>
        </w:rPr>
        <w:t>5</w:t>
      </w:r>
      <w:r>
        <w:rPr>
          <w:rFonts w:hint="eastAsia" w:hAnsi="宋体"/>
          <w:bCs/>
          <w:szCs w:val="21"/>
        </w:rPr>
        <w:t>年完成。</w:t>
      </w:r>
    </w:p>
    <w:p>
      <w:pPr>
        <w:pStyle w:val="3"/>
        <w:spacing w:before="156" w:after="156"/>
      </w:pPr>
      <w:r>
        <w:rPr>
          <w:rFonts w:hint="eastAsia"/>
        </w:rPr>
        <w:t>3.项目编制组单位简况</w:t>
      </w:r>
    </w:p>
    <w:p>
      <w:pPr>
        <w:pStyle w:val="4"/>
        <w:spacing w:before="156" w:after="156"/>
      </w:pPr>
      <w:r>
        <w:rPr>
          <w:rFonts w:hint="eastAsia"/>
        </w:rPr>
        <w:t>3.1编制组成员单位</w:t>
      </w:r>
    </w:p>
    <w:p>
      <w:pPr>
        <w:widowControl/>
        <w:autoSpaceDE w:val="0"/>
        <w:autoSpaceDN w:val="0"/>
        <w:spacing w:line="400" w:lineRule="exact"/>
        <w:ind w:firstLine="420" w:firstLineChars="200"/>
        <w:rPr>
          <w:szCs w:val="21"/>
        </w:rPr>
      </w:pPr>
      <w:bookmarkStart w:id="3" w:name="_Toc464728900"/>
      <w:bookmarkStart w:id="4" w:name="_Toc462884344"/>
      <w:r>
        <w:rPr>
          <w:rFonts w:hint="eastAsia"/>
          <w:szCs w:val="21"/>
        </w:rPr>
        <w:t>本规范的编制组单位为：西安汉唐分析检测有限公司。</w:t>
      </w:r>
    </w:p>
    <w:p>
      <w:pPr>
        <w:pStyle w:val="4"/>
        <w:spacing w:before="156" w:after="156"/>
      </w:pPr>
      <w:r>
        <w:rPr>
          <w:rFonts w:hint="eastAsia"/>
        </w:rPr>
        <w:t>3.2 主编单位简介</w:t>
      </w:r>
    </w:p>
    <w:bookmarkEnd w:id="3"/>
    <w:bookmarkEnd w:id="4"/>
    <w:p>
      <w:pPr>
        <w:spacing w:line="400" w:lineRule="exact"/>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400" w:lineRule="exact"/>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400" w:lineRule="exact"/>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spacing w:line="400" w:lineRule="exact"/>
        <w:ind w:firstLine="420" w:firstLineChars="20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4"/>
        <w:spacing w:before="156" w:after="156"/>
      </w:pPr>
      <w:r>
        <w:rPr>
          <w:rFonts w:hint="eastAsia"/>
        </w:rPr>
        <w:t>3.3 成员单位简介</w:t>
      </w:r>
    </w:p>
    <w:p>
      <w:pPr>
        <w:spacing w:line="360" w:lineRule="auto"/>
        <w:contextualSpacing/>
        <w:jc w:val="left"/>
        <w:rPr>
          <w:rFonts w:ascii="黑体" w:hAnsi="黑体" w:eastAsia="黑体"/>
          <w:szCs w:val="21"/>
        </w:rPr>
      </w:pPr>
    </w:p>
    <w:p>
      <w:pPr>
        <w:pStyle w:val="3"/>
        <w:spacing w:before="156" w:after="156"/>
      </w:pPr>
      <w:bookmarkStart w:id="5" w:name="_Toc462884357"/>
      <w:bookmarkStart w:id="6" w:name="_Toc464728913"/>
      <w:r>
        <w:rPr>
          <w:rFonts w:hint="eastAsia"/>
        </w:rPr>
        <w:t>4.主要工作过程</w:t>
      </w:r>
      <w:bookmarkEnd w:id="5"/>
      <w:bookmarkEnd w:id="6"/>
    </w:p>
    <w:p>
      <w:pPr>
        <w:spacing w:line="400" w:lineRule="exact"/>
        <w:ind w:firstLine="420" w:firstLineChars="200"/>
        <w:rPr>
          <w:bCs/>
        </w:rPr>
      </w:pPr>
      <w:bookmarkStart w:id="7" w:name="_Hlk134448643"/>
      <w:r>
        <w:rPr>
          <w:rFonts w:hint="eastAsia"/>
          <w:bCs/>
        </w:rPr>
        <w:t>西安汉唐分析检测有限公司计量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400" w:lineRule="exact"/>
        <w:ind w:firstLine="420" w:firstLineChars="200"/>
        <w:rPr>
          <w:bCs/>
          <w:color w:val="auto"/>
        </w:rPr>
      </w:pPr>
      <w:r>
        <w:rPr>
          <w:bCs/>
          <w:color w:val="auto"/>
        </w:rPr>
        <w:t>1</w:t>
      </w:r>
      <w:r>
        <w:rPr>
          <w:rFonts w:hint="eastAsia"/>
          <w:bCs/>
          <w:color w:val="auto"/>
        </w:rPr>
        <w:t>）</w:t>
      </w:r>
      <w:r>
        <w:rPr>
          <w:bCs/>
          <w:color w:val="auto"/>
        </w:rPr>
        <w:t>20</w:t>
      </w:r>
      <w:r>
        <w:rPr>
          <w:rFonts w:hint="eastAsia"/>
          <w:bCs/>
          <w:color w:val="auto"/>
        </w:rPr>
        <w:t>23年</w:t>
      </w:r>
      <w:r>
        <w:rPr>
          <w:rFonts w:hint="eastAsia"/>
          <w:bCs/>
          <w:color w:val="auto"/>
          <w:lang w:val="en-US" w:eastAsia="zh-CN"/>
        </w:rPr>
        <w:t>7</w:t>
      </w:r>
      <w:r>
        <w:rPr>
          <w:rFonts w:hint="eastAsia"/>
          <w:bCs/>
          <w:color w:val="auto"/>
        </w:rPr>
        <w:t>月成立了计量规范编制组，明确了编制组成员各自的工作内容和任务。</w:t>
      </w:r>
    </w:p>
    <w:p>
      <w:pPr>
        <w:spacing w:line="400" w:lineRule="exact"/>
        <w:ind w:firstLine="420" w:firstLineChars="200"/>
        <w:rPr>
          <w:bCs/>
        </w:rPr>
      </w:pPr>
      <w:r>
        <w:rPr>
          <w:bCs/>
          <w:color w:val="auto"/>
        </w:rPr>
        <w:t>2</w:t>
      </w:r>
      <w:r>
        <w:rPr>
          <w:rFonts w:hint="eastAsia"/>
          <w:bCs/>
          <w:color w:val="auto"/>
        </w:rPr>
        <w:t>）</w:t>
      </w:r>
      <w:r>
        <w:rPr>
          <w:bCs/>
          <w:color w:val="auto"/>
        </w:rPr>
        <w:t>20</w:t>
      </w:r>
      <w:r>
        <w:rPr>
          <w:rFonts w:hint="eastAsia"/>
          <w:bCs/>
          <w:color w:val="auto"/>
        </w:rPr>
        <w:t>23年</w:t>
      </w:r>
      <w:r>
        <w:rPr>
          <w:rFonts w:hint="eastAsia"/>
          <w:bCs/>
          <w:color w:val="auto"/>
          <w:lang w:val="en-US" w:eastAsia="zh-CN"/>
        </w:rPr>
        <w:t>8</w:t>
      </w:r>
      <w:r>
        <w:rPr>
          <w:rFonts w:hint="eastAsia"/>
          <w:bCs/>
          <w:color w:val="auto"/>
        </w:rPr>
        <w:t>月～2024年</w:t>
      </w:r>
      <w:r>
        <w:rPr>
          <w:rFonts w:hint="eastAsia"/>
          <w:bCs/>
          <w:color w:val="auto"/>
          <w:lang w:val="en-US" w:eastAsia="zh-CN"/>
        </w:rPr>
        <w:t>2</w:t>
      </w:r>
      <w:r>
        <w:rPr>
          <w:rFonts w:hint="eastAsia"/>
          <w:bCs/>
          <w:color w:val="auto"/>
        </w:rPr>
        <w:t>月计量规范编制组成员对</w:t>
      </w:r>
      <w:r>
        <w:rPr>
          <w:rFonts w:hAnsi="宋体"/>
          <w:bCs/>
          <w:color w:val="auto"/>
          <w:szCs w:val="21"/>
        </w:rPr>
        <w:t>显微镜畸变校准用米字线纹尺</w:t>
      </w:r>
      <w:r>
        <w:rPr>
          <w:rFonts w:hint="eastAsia"/>
          <w:bCs/>
          <w:color w:val="auto"/>
        </w:rPr>
        <w:t>校准规范中的计量特性及校准方法进行了讨论，确定了校准项</w:t>
      </w:r>
      <w:bookmarkStart w:id="72" w:name="_GoBack"/>
      <w:bookmarkEnd w:id="72"/>
      <w:r>
        <w:rPr>
          <w:rFonts w:hint="eastAsia"/>
          <w:bCs/>
          <w:color w:val="auto"/>
        </w:rPr>
        <w:t>目和方法，在</w:t>
      </w:r>
      <w:r>
        <w:rPr>
          <w:bCs/>
          <w:color w:val="auto"/>
        </w:rPr>
        <w:t>202</w:t>
      </w:r>
      <w:r>
        <w:rPr>
          <w:rFonts w:hint="eastAsia"/>
          <w:bCs/>
          <w:color w:val="auto"/>
        </w:rPr>
        <w:t>4年</w:t>
      </w:r>
      <w:r>
        <w:rPr>
          <w:rFonts w:hint="eastAsia"/>
          <w:bCs/>
          <w:lang w:val="en-US" w:eastAsia="zh-CN"/>
        </w:rPr>
        <w:t>2</w:t>
      </w:r>
      <w:r>
        <w:rPr>
          <w:rFonts w:hint="eastAsia"/>
          <w:bCs/>
        </w:rPr>
        <w:t>月形成了计量规范讨论稿。</w:t>
      </w:r>
    </w:p>
    <w:bookmarkEnd w:id="7"/>
    <w:p>
      <w:pPr>
        <w:pStyle w:val="2"/>
        <w:spacing w:before="156" w:after="156"/>
      </w:pPr>
      <w:r>
        <w:rPr>
          <w:rFonts w:hint="eastAsia"/>
        </w:rPr>
        <w:t>二、编制原则和依据</w:t>
      </w:r>
    </w:p>
    <w:p>
      <w:pPr>
        <w:pStyle w:val="3"/>
        <w:spacing w:before="156" w:after="156"/>
      </w:pPr>
      <w:bookmarkStart w:id="8" w:name="_Toc464728925"/>
      <w:r>
        <w:rPr>
          <w:rFonts w:hint="eastAsia"/>
        </w:rPr>
        <w:t>（一）编制原则</w:t>
      </w:r>
      <w:bookmarkEnd w:id="8"/>
    </w:p>
    <w:p>
      <w:pPr>
        <w:pStyle w:val="58"/>
        <w:spacing w:line="400" w:lineRule="exact"/>
        <w:ind w:firstLineChars="0"/>
        <w:rPr>
          <w:rFonts w:ascii="Times New Roman" w:hAnsi="Times New Roman"/>
          <w:kern w:val="2"/>
          <w:szCs w:val="21"/>
        </w:rPr>
      </w:pPr>
      <w:bookmarkStart w:id="9" w:name="_Toc464728926"/>
      <w:r>
        <w:rPr>
          <w:rFonts w:hint="eastAsia" w:ascii="Times New Roman" w:hAnsi="Times New Roman"/>
          <w:kern w:val="2"/>
          <w:szCs w:val="21"/>
        </w:rPr>
        <w:t>本规范是以</w:t>
      </w:r>
      <w:r>
        <w:rPr>
          <w:rFonts w:ascii="Times New Roman" w:hAnsi="Times New Roman"/>
          <w:kern w:val="2"/>
          <w:szCs w:val="21"/>
        </w:rPr>
        <w:t>JJF 1071-2010</w:t>
      </w:r>
      <w:r>
        <w:rPr>
          <w:rFonts w:hint="eastAsia" w:ascii="Times New Roman" w:hAnsi="Times New Roman"/>
          <w:kern w:val="2"/>
          <w:szCs w:val="21"/>
        </w:rPr>
        <w:t>《国家计量校准规范编写规则》、JJF 1001-2011《通用计量术语及定义》和JJF 1059.1-2012《测量不确定度评定与表示》为基础性系列规范进行编写。</w:t>
      </w:r>
    </w:p>
    <w:p>
      <w:pPr>
        <w:spacing w:line="400" w:lineRule="exact"/>
        <w:ind w:firstLine="420" w:firstLineChars="200"/>
        <w:rPr>
          <w:szCs w:val="21"/>
        </w:rPr>
      </w:pPr>
      <w:r>
        <w:rPr>
          <w:rFonts w:hint="eastAsia"/>
          <w:szCs w:val="21"/>
        </w:rPr>
        <w:t>本规范引用了</w:t>
      </w:r>
      <w:r>
        <w:rPr>
          <w:szCs w:val="21"/>
        </w:rPr>
        <w:t xml:space="preserve">JJG 73-2005 </w:t>
      </w:r>
      <w:r>
        <w:rPr>
          <w:rFonts w:hint="eastAsia"/>
          <w:szCs w:val="21"/>
        </w:rPr>
        <w:t>《高等别线纹尺》</w:t>
      </w:r>
      <w:r>
        <w:rPr>
          <w:szCs w:val="21"/>
        </w:rPr>
        <w:t>检定规程相关内容。提出了对</w:t>
      </w:r>
      <w:r>
        <w:rPr>
          <w:rFonts w:hAnsi="宋体"/>
          <w:bCs/>
          <w:szCs w:val="21"/>
        </w:rPr>
        <w:t>显微镜畸变校准用米字线纹尺</w:t>
      </w:r>
      <w:r>
        <w:rPr>
          <w:szCs w:val="21"/>
        </w:rPr>
        <w:t>计量特性的要去</w:t>
      </w:r>
      <w:r>
        <w:rPr>
          <w:rFonts w:hint="eastAsia"/>
          <w:szCs w:val="21"/>
        </w:rPr>
        <w:t>，</w:t>
      </w:r>
      <w:r>
        <w:rPr>
          <w:szCs w:val="21"/>
        </w:rPr>
        <w:t>制定了基本原则和编制依据</w:t>
      </w:r>
      <w:r>
        <w:rPr>
          <w:rFonts w:hint="eastAsia"/>
          <w:szCs w:val="21"/>
        </w:rPr>
        <w:t>，</w:t>
      </w:r>
      <w:r>
        <w:rPr>
          <w:szCs w:val="21"/>
        </w:rPr>
        <w:t>可对</w:t>
      </w:r>
      <w:r>
        <w:rPr>
          <w:rFonts w:hAnsi="宋体"/>
          <w:bCs/>
          <w:szCs w:val="21"/>
        </w:rPr>
        <w:t>显微镜畸变校准用米字线纹尺</w:t>
      </w:r>
      <w:r>
        <w:rPr>
          <w:szCs w:val="21"/>
        </w:rPr>
        <w:t>进行校准</w:t>
      </w:r>
      <w:r>
        <w:rPr>
          <w:rFonts w:hint="eastAsia"/>
          <w:szCs w:val="21"/>
        </w:rPr>
        <w:t>，</w:t>
      </w:r>
      <w:r>
        <w:rPr>
          <w:szCs w:val="21"/>
        </w:rPr>
        <w:t>解决了目前没有</w:t>
      </w:r>
      <w:r>
        <w:rPr>
          <w:rFonts w:hAnsi="宋体"/>
          <w:bCs/>
          <w:szCs w:val="21"/>
        </w:rPr>
        <w:t>显微镜畸变校准用米字线纹尺</w:t>
      </w:r>
      <w:r>
        <w:rPr>
          <w:szCs w:val="21"/>
        </w:rPr>
        <w:t>校准方法的难题</w:t>
      </w:r>
      <w:r>
        <w:rPr>
          <w:rFonts w:hint="eastAsia"/>
          <w:szCs w:val="21"/>
        </w:rPr>
        <w:t>。</w:t>
      </w:r>
    </w:p>
    <w:p>
      <w:pPr>
        <w:pStyle w:val="3"/>
        <w:spacing w:before="156" w:after="156"/>
        <w:rPr>
          <w:rFonts w:ascii="宋体" w:hAnsi="宋体"/>
        </w:rPr>
      </w:pPr>
      <w:r>
        <w:rPr>
          <w:rFonts w:hint="eastAsia"/>
        </w:rPr>
        <w:t>（二）确定主要内</w:t>
      </w:r>
      <w:bookmarkEnd w:id="9"/>
      <w:r>
        <w:rPr>
          <w:rFonts w:hint="eastAsia"/>
        </w:rPr>
        <w:t>容</w:t>
      </w:r>
    </w:p>
    <w:p>
      <w:pPr>
        <w:pStyle w:val="4"/>
        <w:spacing w:before="156" w:after="156"/>
      </w:pPr>
      <w:bookmarkStart w:id="10" w:name="_Toc193860027"/>
      <w:bookmarkStart w:id="11" w:name="_Toc193860208"/>
      <w:bookmarkStart w:id="12" w:name="_Toc23837_WPSOffice_Level1"/>
      <w:bookmarkStart w:id="13" w:name="_Toc193860177"/>
      <w:bookmarkStart w:id="14" w:name="_Toc500258929"/>
      <w:bookmarkStart w:id="15" w:name="_Toc464728964"/>
      <w:r>
        <w:rPr>
          <w:rFonts w:hint="eastAsia"/>
        </w:rPr>
        <w:t>1范围</w:t>
      </w:r>
      <w:bookmarkEnd w:id="10"/>
      <w:bookmarkEnd w:id="11"/>
      <w:bookmarkEnd w:id="12"/>
      <w:bookmarkEnd w:id="13"/>
      <w:bookmarkEnd w:id="14"/>
    </w:p>
    <w:p>
      <w:pPr>
        <w:spacing w:line="400" w:lineRule="exact"/>
        <w:ind w:firstLine="420" w:firstLineChars="200"/>
        <w:rPr>
          <w:rFonts w:eastAsiaTheme="minorEastAsia"/>
          <w:kern w:val="0"/>
          <w:szCs w:val="21"/>
        </w:rPr>
      </w:pPr>
      <w:r>
        <w:rPr>
          <w:szCs w:val="21"/>
        </w:rPr>
        <w:t>本规范适用于显微镜畸变校准用米字线纹尺的校准</w:t>
      </w:r>
      <w:r>
        <w:rPr>
          <w:rFonts w:hint="eastAsia" w:eastAsiaTheme="minorEastAsia"/>
          <w:kern w:val="0"/>
          <w:szCs w:val="21"/>
        </w:rPr>
        <w:t>。</w:t>
      </w:r>
    </w:p>
    <w:p>
      <w:pPr>
        <w:pStyle w:val="4"/>
        <w:spacing w:before="156" w:after="156"/>
      </w:pPr>
      <w:bookmarkStart w:id="16" w:name="_Toc193860028"/>
      <w:bookmarkStart w:id="17" w:name="_Toc193860209"/>
      <w:bookmarkStart w:id="18" w:name="_Toc193860178"/>
      <w:bookmarkStart w:id="19" w:name="_Toc500258930"/>
      <w:bookmarkStart w:id="20" w:name="_Toc7848_WPSOffice_Level1"/>
      <w:r>
        <w:rPr>
          <w:rFonts w:hint="eastAsia"/>
        </w:rPr>
        <w:t>2 引用文</w:t>
      </w:r>
      <w:bookmarkEnd w:id="16"/>
      <w:bookmarkEnd w:id="17"/>
      <w:bookmarkEnd w:id="18"/>
      <w:r>
        <w:rPr>
          <w:rFonts w:hint="eastAsia"/>
        </w:rPr>
        <w:t>件</w:t>
      </w:r>
      <w:bookmarkEnd w:id="19"/>
      <w:bookmarkEnd w:id="20"/>
    </w:p>
    <w:p>
      <w:pPr>
        <w:autoSpaceDE w:val="0"/>
        <w:autoSpaceDN w:val="0"/>
        <w:adjustRightInd w:val="0"/>
        <w:spacing w:line="400" w:lineRule="exact"/>
        <w:ind w:firstLine="420" w:firstLineChars="200"/>
        <w:rPr>
          <w:rFonts w:eastAsiaTheme="minorEastAsia"/>
          <w:kern w:val="0"/>
          <w:szCs w:val="21"/>
        </w:rPr>
      </w:pPr>
      <w:r>
        <w:rPr>
          <w:rFonts w:hint="eastAsia" w:eastAsiaTheme="minorEastAsia"/>
          <w:kern w:val="0"/>
          <w:szCs w:val="21"/>
        </w:rPr>
        <w:t>本规范主要计量特性参数引自</w:t>
      </w:r>
      <w:r>
        <w:rPr>
          <w:szCs w:val="21"/>
        </w:rPr>
        <w:t xml:space="preserve">JJG 73-2005 </w:t>
      </w:r>
      <w:r>
        <w:rPr>
          <w:rFonts w:hint="eastAsia"/>
          <w:szCs w:val="21"/>
        </w:rPr>
        <w:t>《高等别线纹尺》</w:t>
      </w:r>
      <w:r>
        <w:rPr>
          <w:rFonts w:hint="eastAsia" w:eastAsiaTheme="minorEastAsia"/>
          <w:kern w:val="0"/>
          <w:szCs w:val="21"/>
        </w:rPr>
        <w:t>。</w:t>
      </w:r>
    </w:p>
    <w:p>
      <w:pPr>
        <w:pStyle w:val="4"/>
        <w:spacing w:before="156" w:after="156"/>
      </w:pPr>
      <w:bookmarkStart w:id="21" w:name="_Toc193618952"/>
      <w:bookmarkStart w:id="22" w:name="_Toc500258937"/>
      <w:bookmarkStart w:id="23" w:name="_Toc193860211"/>
      <w:bookmarkStart w:id="24" w:name="_Toc193619097"/>
      <w:bookmarkStart w:id="25" w:name="_Toc193619055"/>
      <w:bookmarkStart w:id="26" w:name="_Toc193860030"/>
      <w:bookmarkStart w:id="27" w:name="_Toc193860180"/>
      <w:bookmarkStart w:id="28" w:name="_Toc13054_WPSOffice_Level1"/>
      <w:r>
        <w:rPr>
          <w:rFonts w:hint="eastAsia"/>
        </w:rPr>
        <w:t>3 概述</w:t>
      </w:r>
      <w:bookmarkEnd w:id="21"/>
      <w:bookmarkEnd w:id="22"/>
      <w:bookmarkEnd w:id="23"/>
      <w:bookmarkEnd w:id="24"/>
      <w:bookmarkEnd w:id="25"/>
      <w:bookmarkEnd w:id="26"/>
      <w:bookmarkEnd w:id="27"/>
      <w:bookmarkEnd w:id="28"/>
    </w:p>
    <w:p>
      <w:pPr>
        <w:spacing w:line="360" w:lineRule="auto"/>
        <w:ind w:firstLine="480"/>
        <w:jc w:val="left"/>
      </w:pPr>
      <w:r>
        <w:t>“米字线纹尺”是光学显微镜畸变校准的主要标准器，</w:t>
      </w:r>
      <w:r>
        <w:rPr>
          <w:rFonts w:hint="eastAsia"/>
        </w:rPr>
        <w:t>具有结构简单、准确度高、稳定性好、实用性强等诸多优点，广泛应用于光学显微镜畸变和测量系统畸变的测量，也可用于影像仪、投影仪等精密计量</w:t>
      </w:r>
      <w:r>
        <w:rPr>
          <w:rFonts w:hint="eastAsia"/>
          <w:szCs w:val="21"/>
        </w:rPr>
        <w:t>仪器的校准。</w:t>
      </w:r>
      <w:r>
        <w:t>“米字线纹尺”可分为</w:t>
      </w:r>
      <w:r>
        <w:rPr>
          <w:rFonts w:hint="eastAsia"/>
        </w:rPr>
        <w:t>A型分度值0.1mm和B型分度值0.01mm两类，</w:t>
      </w:r>
      <w:r>
        <w:t>由</w:t>
      </w:r>
      <w:r>
        <w:rPr>
          <w:rFonts w:hint="eastAsia"/>
        </w:rPr>
        <w:t>四个呈米字形交叉于一点布设的直线线纹尺构成，结构图如图1所示</w:t>
      </w:r>
    </w:p>
    <w:p>
      <w:pPr>
        <w:spacing w:line="360" w:lineRule="auto"/>
        <w:ind w:firstLine="1852" w:firstLineChars="882"/>
        <w:jc w:val="left"/>
      </w:pPr>
      <w:r>
        <w:rPr>
          <w:szCs w:val="21"/>
        </w:rPr>
        <w:drawing>
          <wp:inline distT="0" distB="0" distL="0" distR="0">
            <wp:extent cx="1679575" cy="1605915"/>
            <wp:effectExtent l="0" t="0" r="0" b="0"/>
            <wp:docPr id="9" name="图片 9" descr="C:\Users\汉唐计量\Deskto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汉唐计量\Desktop\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80262" cy="1606654"/>
                    </a:xfrm>
                    <a:prstGeom prst="rect">
                      <a:avLst/>
                    </a:prstGeom>
                    <a:noFill/>
                    <a:ln>
                      <a:noFill/>
                    </a:ln>
                  </pic:spPr>
                </pic:pic>
              </a:graphicData>
            </a:graphic>
          </wp:inline>
        </w:drawing>
      </w:r>
      <w:r>
        <w:rPr>
          <w:rFonts w:hint="eastAsia"/>
          <w:szCs w:val="21"/>
        </w:rPr>
        <w:t xml:space="preserve">    </w:t>
      </w:r>
      <w:r>
        <w:rPr>
          <w:szCs w:val="21"/>
        </w:rPr>
        <w:drawing>
          <wp:inline distT="0" distB="0" distL="0" distR="0">
            <wp:extent cx="1753235" cy="1604010"/>
            <wp:effectExtent l="0" t="0" r="0" b="0"/>
            <wp:docPr id="11" name="图片 11" descr="C:\Users\汉唐计量\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汉唐计量\Desktop\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50444" cy="1601569"/>
                    </a:xfrm>
                    <a:prstGeom prst="rect">
                      <a:avLst/>
                    </a:prstGeom>
                    <a:noFill/>
                    <a:ln>
                      <a:noFill/>
                    </a:ln>
                  </pic:spPr>
                </pic:pic>
              </a:graphicData>
            </a:graphic>
          </wp:inline>
        </w:drawing>
      </w:r>
    </w:p>
    <w:p>
      <w:pPr>
        <w:ind w:firstLine="3129" w:firstLineChars="1490"/>
        <w:rPr>
          <w:szCs w:val="21"/>
        </w:rPr>
      </w:pPr>
      <w:r>
        <w:rPr>
          <w:szCs w:val="21"/>
        </w:rPr>
        <w:t xml:space="preserve">A型           </w:t>
      </w:r>
      <w:r>
        <w:rPr>
          <w:rFonts w:hint="eastAsia"/>
          <w:szCs w:val="21"/>
        </w:rPr>
        <w:t xml:space="preserve">   </w:t>
      </w:r>
      <w:r>
        <w:rPr>
          <w:szCs w:val="21"/>
        </w:rPr>
        <w:t xml:space="preserve"> </w:t>
      </w:r>
      <w:r>
        <w:rPr>
          <w:rFonts w:hint="eastAsia"/>
          <w:szCs w:val="21"/>
        </w:rPr>
        <w:t xml:space="preserve">           </w:t>
      </w:r>
      <w:r>
        <w:rPr>
          <w:szCs w:val="21"/>
        </w:rPr>
        <w:t xml:space="preserve"> B型</w:t>
      </w:r>
    </w:p>
    <w:p>
      <w:pPr>
        <w:autoSpaceDE w:val="0"/>
        <w:autoSpaceDN w:val="0"/>
        <w:adjustRightInd w:val="0"/>
        <w:spacing w:line="400" w:lineRule="exact"/>
        <w:ind w:firstLine="420" w:firstLineChars="200"/>
        <w:jc w:val="center"/>
        <w:rPr>
          <w:rFonts w:eastAsiaTheme="minorEastAsia"/>
          <w:color w:val="FF0000"/>
          <w:kern w:val="0"/>
          <w:szCs w:val="21"/>
        </w:rPr>
      </w:pPr>
      <w:r>
        <w:rPr>
          <w:rFonts w:hint="eastAsia"/>
        </w:rPr>
        <w:t>图1 “米字形”线纹尺结构图</w:t>
      </w:r>
    </w:p>
    <w:p>
      <w:pPr>
        <w:pStyle w:val="4"/>
        <w:spacing w:before="156" w:after="156"/>
      </w:pPr>
      <w:bookmarkStart w:id="29" w:name="_Toc193860181"/>
      <w:bookmarkStart w:id="30" w:name="_Toc193618953"/>
      <w:bookmarkStart w:id="31" w:name="_Toc193860031"/>
      <w:bookmarkStart w:id="32" w:name="_Toc19851_WPSOffice_Level1"/>
      <w:bookmarkStart w:id="33" w:name="_Toc193860212"/>
      <w:bookmarkStart w:id="34" w:name="_Toc193619056"/>
      <w:bookmarkStart w:id="35" w:name="_Toc500258938"/>
      <w:bookmarkStart w:id="36" w:name="_Toc193619098"/>
      <w:r>
        <w:rPr>
          <w:rFonts w:hint="eastAsia"/>
        </w:rPr>
        <w:t>4计量特性</w:t>
      </w:r>
      <w:bookmarkEnd w:id="29"/>
      <w:bookmarkEnd w:id="30"/>
      <w:bookmarkEnd w:id="31"/>
      <w:bookmarkEnd w:id="32"/>
      <w:bookmarkEnd w:id="33"/>
      <w:bookmarkEnd w:id="34"/>
      <w:bookmarkEnd w:id="35"/>
      <w:bookmarkEnd w:id="36"/>
      <w:bookmarkStart w:id="37" w:name="_Toc25829_WPSOffice_Level1"/>
    </w:p>
    <w:p>
      <w:pPr>
        <w:spacing w:line="400" w:lineRule="exact"/>
      </w:pPr>
      <w:r>
        <w:rPr>
          <w:rFonts w:hint="eastAsia"/>
        </w:rPr>
        <w:t>4.1材料线膨胀系数偏差</w:t>
      </w:r>
    </w:p>
    <w:p>
      <w:pPr>
        <w:spacing w:line="400" w:lineRule="exact"/>
        <w:ind w:firstLine="480"/>
      </w:pPr>
      <w:r>
        <w:rPr>
          <w:rFonts w:hint="eastAsia"/>
        </w:rPr>
        <w:t>在（+15</w:t>
      </w:r>
      <w:r>
        <w:rPr>
          <w:rFonts w:hint="eastAsia" w:ascii="宋体" w:hAnsi="宋体"/>
        </w:rPr>
        <w:t>～</w:t>
      </w:r>
      <w:r>
        <w:rPr>
          <w:rFonts w:hint="eastAsia"/>
        </w:rPr>
        <w:t>+30）℃的温度区间材料线膨胀系数的偏差范围如下：</w:t>
      </w:r>
    </w:p>
    <w:p>
      <w:pPr>
        <w:spacing w:line="400" w:lineRule="exact"/>
        <w:ind w:firstLine="480"/>
        <w:jc w:val="center"/>
      </w:pPr>
      <w:r>
        <w:t>Δα</w:t>
      </w:r>
      <w:r>
        <w:rPr>
          <w:rFonts w:hint="eastAsia"/>
        </w:rPr>
        <w:t>=±0.5</w:t>
      </w:r>
      <w:r>
        <w:rPr>
          <w:rFonts w:hint="eastAsia" w:ascii="宋体" w:hAnsi="宋体"/>
        </w:rPr>
        <w:t>×</w:t>
      </w:r>
      <w:r>
        <w:rPr>
          <w:rFonts w:hint="eastAsia"/>
        </w:rPr>
        <w:t>10</w:t>
      </w:r>
      <w:r>
        <w:rPr>
          <w:rFonts w:hint="eastAsia"/>
          <w:vertAlign w:val="superscript"/>
        </w:rPr>
        <w:t>-6</w:t>
      </w:r>
      <w:r>
        <w:rPr>
          <w:rFonts w:hint="eastAsia"/>
        </w:rPr>
        <w:t>℃</w:t>
      </w:r>
      <w:r>
        <w:rPr>
          <w:rFonts w:hint="eastAsia"/>
          <w:vertAlign w:val="superscript"/>
        </w:rPr>
        <w:t>-1</w:t>
      </w:r>
      <w:r>
        <w:rPr>
          <w:rFonts w:hint="eastAsia"/>
        </w:rPr>
        <w:t>（材料线膨胀系数一般由生产厂提供）</w:t>
      </w:r>
    </w:p>
    <w:p>
      <w:pPr>
        <w:spacing w:line="400" w:lineRule="exact"/>
      </w:pPr>
      <w:r>
        <w:rPr>
          <w:rFonts w:hint="eastAsia"/>
        </w:rPr>
        <w:t>4.2平行度</w:t>
      </w:r>
    </w:p>
    <w:p>
      <w:pPr>
        <w:adjustRightInd w:val="0"/>
        <w:snapToGrid w:val="0"/>
        <w:spacing w:line="400" w:lineRule="exact"/>
        <w:ind w:firstLine="480"/>
        <w:jc w:val="left"/>
        <w:rPr>
          <w:szCs w:val="21"/>
        </w:rPr>
      </w:pPr>
      <w:r>
        <w:rPr>
          <w:rFonts w:hint="eastAsia"/>
          <w:szCs w:val="21"/>
        </w:rPr>
        <w:t>刻线面和非刻线面的平行度</w:t>
      </w:r>
      <w:r>
        <w:rPr>
          <w:szCs w:val="21"/>
        </w:rPr>
        <w:t>≤</w:t>
      </w:r>
      <w:r>
        <w:rPr>
          <w:rFonts w:hint="eastAsia"/>
          <w:szCs w:val="21"/>
        </w:rPr>
        <w:t>30</w:t>
      </w:r>
      <w:r>
        <w:rPr>
          <w:szCs w:val="21"/>
        </w:rPr>
        <w:t>μm；</w:t>
      </w:r>
    </w:p>
    <w:p>
      <w:pPr>
        <w:spacing w:line="400" w:lineRule="exact"/>
      </w:pPr>
      <w:r>
        <w:rPr>
          <w:rFonts w:hint="eastAsia"/>
        </w:rPr>
        <w:t>4.3刻线宽度和长度</w:t>
      </w:r>
    </w:p>
    <w:p>
      <w:pPr>
        <w:adjustRightInd w:val="0"/>
        <w:snapToGrid w:val="0"/>
        <w:spacing w:line="400" w:lineRule="exact"/>
        <w:ind w:firstLine="480"/>
        <w:jc w:val="left"/>
        <w:rPr>
          <w:szCs w:val="21"/>
        </w:rPr>
      </w:pPr>
      <w:r>
        <w:rPr>
          <w:rFonts w:hint="eastAsia"/>
          <w:szCs w:val="21"/>
        </w:rPr>
        <w:t>刻线宽度（4~8）</w:t>
      </w:r>
      <w:r>
        <w:rPr>
          <w:szCs w:val="21"/>
        </w:rPr>
        <w:t>μm，线宽之差不大于</w:t>
      </w:r>
      <w:r>
        <w:rPr>
          <w:rFonts w:hint="eastAsia"/>
          <w:szCs w:val="21"/>
        </w:rPr>
        <w:t>1.0</w:t>
      </w:r>
      <w:r>
        <w:rPr>
          <w:szCs w:val="21"/>
        </w:rPr>
        <w:t>μm；刻线长度（</w:t>
      </w:r>
      <w:r>
        <w:rPr>
          <w:rFonts w:hint="eastAsia"/>
          <w:szCs w:val="21"/>
        </w:rPr>
        <w:t>0.3~0.6</w:t>
      </w:r>
      <w:r>
        <w:rPr>
          <w:szCs w:val="21"/>
        </w:rPr>
        <w:t>）mm，规格相同的部分其刻线长度之差不大于</w:t>
      </w:r>
      <w:r>
        <w:rPr>
          <w:rFonts w:hint="eastAsia"/>
          <w:szCs w:val="21"/>
        </w:rPr>
        <w:t>0.05mm</w:t>
      </w:r>
      <w:r>
        <w:rPr>
          <w:szCs w:val="21"/>
        </w:rPr>
        <w:t>；</w:t>
      </w:r>
    </w:p>
    <w:p>
      <w:pPr>
        <w:spacing w:line="400" w:lineRule="exact"/>
      </w:pPr>
      <w:r>
        <w:rPr>
          <w:rFonts w:hint="eastAsia"/>
        </w:rPr>
        <w:t>4.4垂直度</w:t>
      </w:r>
    </w:p>
    <w:p>
      <w:pPr>
        <w:adjustRightInd w:val="0"/>
        <w:snapToGrid w:val="0"/>
        <w:spacing w:line="400" w:lineRule="exact"/>
        <w:ind w:firstLine="480"/>
        <w:jc w:val="left"/>
        <w:rPr>
          <w:szCs w:val="21"/>
        </w:rPr>
      </w:pPr>
      <w:r>
        <w:rPr>
          <w:rFonts w:hint="eastAsia"/>
          <w:szCs w:val="21"/>
        </w:rPr>
        <w:t>纵轴线与刻线的垂直度不得超</w:t>
      </w:r>
      <w:r>
        <w:rPr>
          <w:rFonts w:asciiTheme="minorEastAsia" w:hAnsiTheme="minorEastAsia"/>
          <w:szCs w:val="21"/>
        </w:rPr>
        <w:t>过</w:t>
      </w:r>
      <w:r>
        <w:rPr>
          <w:rFonts w:eastAsia="楷体"/>
          <w:szCs w:val="21"/>
        </w:rPr>
        <w:t>3′</w:t>
      </w:r>
      <w:r>
        <w:rPr>
          <w:rFonts w:hint="eastAsia"/>
          <w:szCs w:val="21"/>
        </w:rPr>
        <w:t>;</w:t>
      </w:r>
    </w:p>
    <w:p>
      <w:pPr>
        <w:spacing w:line="400" w:lineRule="exact"/>
      </w:pPr>
      <w:r>
        <w:rPr>
          <w:rFonts w:hint="eastAsia"/>
        </w:rPr>
        <w:t>4.5角度误差</w:t>
      </w:r>
    </w:p>
    <w:p>
      <w:pPr>
        <w:adjustRightInd w:val="0"/>
        <w:snapToGrid w:val="0"/>
        <w:spacing w:line="400" w:lineRule="exact"/>
        <w:ind w:firstLine="480"/>
        <w:jc w:val="left"/>
        <w:rPr>
          <w:szCs w:val="21"/>
        </w:rPr>
      </w:pPr>
      <w:r>
        <w:rPr>
          <w:rFonts w:hint="eastAsia"/>
          <w:szCs w:val="21"/>
        </w:rPr>
        <w:t>四条轴线之间的夹角分别</w:t>
      </w:r>
      <w:r>
        <w:rPr>
          <w:szCs w:val="21"/>
        </w:rPr>
        <w:t>为45°、90°和135°，角度误差不超过±</w:t>
      </w:r>
      <w:r>
        <w:rPr>
          <w:rFonts w:hint="eastAsia"/>
          <w:szCs w:val="21"/>
        </w:rPr>
        <w:t>1</w:t>
      </w:r>
      <w:r>
        <w:rPr>
          <w:szCs w:val="21"/>
        </w:rPr>
        <w:t>°；</w:t>
      </w:r>
    </w:p>
    <w:p>
      <w:pPr>
        <w:spacing w:line="400" w:lineRule="exact"/>
      </w:pPr>
      <w:r>
        <w:rPr>
          <w:rFonts w:hint="eastAsia"/>
        </w:rPr>
        <w:t>4.6刻线间隔</w:t>
      </w:r>
    </w:p>
    <w:p>
      <w:pPr>
        <w:adjustRightInd w:val="0"/>
        <w:snapToGrid w:val="0"/>
        <w:spacing w:line="400" w:lineRule="exact"/>
        <w:ind w:firstLine="480"/>
        <w:jc w:val="left"/>
        <w:rPr>
          <w:szCs w:val="21"/>
        </w:rPr>
      </w:pPr>
      <w:r>
        <w:rPr>
          <w:rFonts w:hint="eastAsia"/>
          <w:szCs w:val="21"/>
        </w:rPr>
        <w:t>米字线纹尺上任意两刻线间沿轴线方向的距离称为任意刻线间的间隔，刻线间隔校准结果的不确定度要求如下：</w:t>
      </w:r>
    </w:p>
    <w:p>
      <w:pPr>
        <w:spacing w:line="400" w:lineRule="exact"/>
        <w:ind w:firstLine="480"/>
        <w:rPr>
          <w:szCs w:val="21"/>
        </w:rPr>
      </w:pPr>
      <w:r>
        <w:rPr>
          <w:szCs w:val="21"/>
        </w:rPr>
        <w:t>A型尺：</w:t>
      </w:r>
      <w:r>
        <w:rPr>
          <w:i/>
          <w:szCs w:val="21"/>
        </w:rPr>
        <w:t>U</w:t>
      </w:r>
      <w:r>
        <w:rPr>
          <w:szCs w:val="21"/>
          <w:vertAlign w:val="subscript"/>
        </w:rPr>
        <w:t>95</w:t>
      </w:r>
      <w:r>
        <w:rPr>
          <w:szCs w:val="21"/>
        </w:rPr>
        <w:t>=（1.4+1.4</w:t>
      </w:r>
      <w:r>
        <w:rPr>
          <w:i/>
          <w:szCs w:val="21"/>
        </w:rPr>
        <w:t>L</w:t>
      </w:r>
      <w:r>
        <w:rPr>
          <w:szCs w:val="21"/>
        </w:rPr>
        <w:t>）μm或</w:t>
      </w:r>
      <w:r>
        <w:rPr>
          <w:i/>
          <w:szCs w:val="21"/>
        </w:rPr>
        <w:t>U</w:t>
      </w:r>
      <w:r>
        <w:rPr>
          <w:szCs w:val="21"/>
          <w:vertAlign w:val="subscript"/>
        </w:rPr>
        <w:t>99</w:t>
      </w:r>
      <w:r>
        <w:rPr>
          <w:szCs w:val="21"/>
        </w:rPr>
        <w:t>=（2+2</w:t>
      </w:r>
      <w:r>
        <w:rPr>
          <w:i/>
          <w:szCs w:val="21"/>
        </w:rPr>
        <w:t>L</w:t>
      </w:r>
      <w:r>
        <w:rPr>
          <w:szCs w:val="21"/>
        </w:rPr>
        <w:t>）μm，</w:t>
      </w:r>
      <w:r>
        <w:rPr>
          <w:i/>
          <w:szCs w:val="21"/>
        </w:rPr>
        <w:t>L</w:t>
      </w:r>
      <w:r>
        <w:rPr>
          <w:szCs w:val="21"/>
        </w:rPr>
        <w:t>为被测长度，m；</w:t>
      </w:r>
    </w:p>
    <w:p>
      <w:pPr>
        <w:spacing w:line="400" w:lineRule="exact"/>
        <w:ind w:firstLine="480"/>
        <w:rPr>
          <w:szCs w:val="21"/>
        </w:rPr>
      </w:pPr>
      <w:r>
        <w:rPr>
          <w:szCs w:val="21"/>
        </w:rPr>
        <w:t>B型尺：</w:t>
      </w:r>
      <w:r>
        <w:rPr>
          <w:i/>
          <w:szCs w:val="21"/>
        </w:rPr>
        <w:t>U</w:t>
      </w:r>
      <w:r>
        <w:rPr>
          <w:szCs w:val="21"/>
          <w:vertAlign w:val="subscript"/>
        </w:rPr>
        <w:t>95</w:t>
      </w:r>
      <w:r>
        <w:rPr>
          <w:szCs w:val="21"/>
        </w:rPr>
        <w:t>=（0.14+1.0</w:t>
      </w:r>
      <w:r>
        <w:rPr>
          <w:i/>
          <w:szCs w:val="21"/>
        </w:rPr>
        <w:t>L</w:t>
      </w:r>
      <w:r>
        <w:rPr>
          <w:szCs w:val="21"/>
        </w:rPr>
        <w:t>）μm或</w:t>
      </w:r>
      <w:r>
        <w:rPr>
          <w:i/>
          <w:szCs w:val="21"/>
        </w:rPr>
        <w:t>U</w:t>
      </w:r>
      <w:r>
        <w:rPr>
          <w:szCs w:val="21"/>
          <w:vertAlign w:val="subscript"/>
        </w:rPr>
        <w:t>99</w:t>
      </w:r>
      <w:r>
        <w:rPr>
          <w:szCs w:val="21"/>
        </w:rPr>
        <w:t>=（0.2+1.5L）μm，</w:t>
      </w:r>
      <w:r>
        <w:rPr>
          <w:i/>
          <w:szCs w:val="21"/>
        </w:rPr>
        <w:t>L</w:t>
      </w:r>
      <w:r>
        <w:rPr>
          <w:szCs w:val="21"/>
        </w:rPr>
        <w:t>为被测长度，m；</w:t>
      </w:r>
    </w:p>
    <w:p>
      <w:pPr>
        <w:spacing w:line="400" w:lineRule="exact"/>
        <w:rPr>
          <w:szCs w:val="21"/>
        </w:rPr>
      </w:pPr>
      <w:r>
        <w:rPr>
          <w:rFonts w:hint="eastAsia"/>
          <w:szCs w:val="21"/>
        </w:rPr>
        <w:t>注：以上指标不做合格判定，仅供参考。5 校准条件</w:t>
      </w:r>
      <w:bookmarkEnd w:id="37"/>
      <w:bookmarkStart w:id="38" w:name="_Toc193860033"/>
      <w:bookmarkStart w:id="39" w:name="_Toc500258942"/>
      <w:bookmarkStart w:id="40" w:name="_Toc193860183"/>
      <w:bookmarkStart w:id="41" w:name="_Toc193860214"/>
    </w:p>
    <w:p>
      <w:pPr>
        <w:spacing w:line="400" w:lineRule="exact"/>
        <w:ind w:firstLine="420" w:firstLineChars="200"/>
        <w:rPr>
          <w:rFonts w:hint="eastAsia"/>
        </w:rPr>
      </w:pPr>
      <w:r>
        <w:rPr>
          <w:rFonts w:hint="eastAsia" w:eastAsiaTheme="minorEastAsia"/>
          <w:szCs w:val="21"/>
        </w:rPr>
        <w:t>校准前，实验室环境</w:t>
      </w:r>
      <w:r>
        <w:rPr>
          <w:rFonts w:hint="eastAsia"/>
        </w:rPr>
        <w:t>条件温度、湿度、温度波动度应满足要求，测量标准和被校仪器同时置于仪器工作台上，平衡温度一定时间。</w:t>
      </w:r>
    </w:p>
    <w:p>
      <w:pPr>
        <w:pStyle w:val="4"/>
        <w:spacing w:before="156" w:after="156"/>
        <w:rPr>
          <w:rFonts w:hint="eastAsia"/>
        </w:rPr>
      </w:pPr>
      <w:r>
        <w:rPr>
          <w:rFonts w:hint="eastAsia"/>
        </w:rPr>
        <w:t>5.校准条件</w:t>
      </w:r>
    </w:p>
    <w:bookmarkEnd w:id="38"/>
    <w:bookmarkEnd w:id="39"/>
    <w:bookmarkEnd w:id="40"/>
    <w:bookmarkEnd w:id="41"/>
    <w:p>
      <w:pPr>
        <w:tabs>
          <w:tab w:val="left" w:pos="392"/>
        </w:tabs>
        <w:autoSpaceDE w:val="0"/>
        <w:autoSpaceDN w:val="0"/>
        <w:adjustRightInd w:val="0"/>
        <w:spacing w:line="360" w:lineRule="auto"/>
        <w:ind w:firstLine="480"/>
        <w:rPr>
          <w:rFonts w:cstheme="majorBidi"/>
          <w:kern w:val="44"/>
        </w:rPr>
      </w:pPr>
      <w:bookmarkStart w:id="42" w:name="_Toc193860185"/>
      <w:bookmarkStart w:id="43" w:name="_Toc193860216"/>
      <w:bookmarkStart w:id="44" w:name="_Toc500258944"/>
      <w:bookmarkStart w:id="45" w:name="_Toc193619058"/>
      <w:bookmarkStart w:id="46" w:name="_Toc193619100"/>
      <w:bookmarkStart w:id="47" w:name="_Toc193618955"/>
      <w:bookmarkStart w:id="48" w:name="_Toc2741_WPSOffice_Level1"/>
      <w:bookmarkStart w:id="49" w:name="_Toc193860035"/>
      <w:r>
        <w:rPr>
          <w:rFonts w:hint="eastAsia" w:cstheme="majorBidi"/>
          <w:kern w:val="44"/>
        </w:rPr>
        <w:t>保温罩内温度对20℃的最大允许偏差±0.8℃，一次测量中的尺温变化</w:t>
      </w:r>
      <w:r>
        <w:rPr>
          <w:rFonts w:hint="eastAsia" w:ascii="宋体" w:hAnsi="宋体" w:cstheme="majorBidi"/>
          <w:kern w:val="44"/>
        </w:rPr>
        <w:t>≤</w:t>
      </w:r>
      <w:r>
        <w:rPr>
          <w:rFonts w:hint="eastAsia" w:cstheme="majorBidi"/>
          <w:kern w:val="44"/>
        </w:rPr>
        <w:t>0.08℃，一次测量中保温罩内空气温度变化</w:t>
      </w:r>
      <w:r>
        <w:rPr>
          <w:rFonts w:hint="eastAsia" w:ascii="宋体" w:hAnsi="宋体" w:cstheme="majorBidi"/>
          <w:kern w:val="44"/>
        </w:rPr>
        <w:t>≤</w:t>
      </w:r>
      <w:r>
        <w:rPr>
          <w:rFonts w:hint="eastAsia" w:cstheme="majorBidi"/>
          <w:kern w:val="44"/>
        </w:rPr>
        <w:t>0.08℃。</w:t>
      </w:r>
    </w:p>
    <w:p>
      <w:pPr>
        <w:tabs>
          <w:tab w:val="left" w:pos="392"/>
        </w:tabs>
        <w:autoSpaceDE w:val="0"/>
        <w:autoSpaceDN w:val="0"/>
        <w:adjustRightInd w:val="0"/>
        <w:spacing w:line="360" w:lineRule="auto"/>
        <w:ind w:firstLine="480"/>
        <w:rPr>
          <w:rFonts w:cstheme="majorBidi"/>
          <w:kern w:val="44"/>
        </w:rPr>
      </w:pPr>
      <w:r>
        <w:rPr>
          <w:rFonts w:hint="eastAsia" w:cstheme="majorBidi"/>
          <w:kern w:val="44"/>
        </w:rPr>
        <w:t>测量前，线纹尺必须在恒温室内放置24h以上。</w:t>
      </w:r>
    </w:p>
    <w:p>
      <w:pPr>
        <w:pStyle w:val="4"/>
        <w:spacing w:before="156" w:after="156"/>
      </w:pPr>
      <w:r>
        <w:rPr>
          <w:rFonts w:hint="eastAsia"/>
        </w:rPr>
        <w:t>6 校准项目和校准方法</w:t>
      </w:r>
      <w:bookmarkEnd w:id="42"/>
      <w:bookmarkEnd w:id="43"/>
      <w:bookmarkEnd w:id="44"/>
      <w:bookmarkEnd w:id="45"/>
      <w:bookmarkEnd w:id="46"/>
      <w:bookmarkEnd w:id="47"/>
      <w:bookmarkEnd w:id="48"/>
      <w:bookmarkEnd w:id="49"/>
    </w:p>
    <w:p>
      <w:pPr>
        <w:spacing w:line="360" w:lineRule="auto"/>
        <w:ind w:firstLine="420" w:firstLineChars="200"/>
        <w:rPr>
          <w:rFonts w:eastAsiaTheme="minorEastAsia"/>
          <w:kern w:val="0"/>
          <w:szCs w:val="21"/>
        </w:rPr>
      </w:pPr>
      <w:bookmarkStart w:id="50" w:name="_Toc22718_WPSOffice_Level2"/>
      <w:bookmarkStart w:id="51" w:name="_Toc500258945"/>
      <w:r>
        <w:rPr>
          <w:rFonts w:hint="eastAsia"/>
        </w:rPr>
        <w:t>校准项目包括材料线膨胀系数、表面粗糙度、刻线面与非刻线面平面度、刻线面与非刻线面平行度、刻线宽度及长度、纵轴线与刻线的垂直度、角度、刻线间隔</w:t>
      </w:r>
      <w:r>
        <w:rPr>
          <w:rFonts w:hint="eastAsia" w:eastAsiaTheme="minorEastAsia"/>
          <w:kern w:val="0"/>
          <w:szCs w:val="21"/>
        </w:rPr>
        <w:t>。</w:t>
      </w:r>
    </w:p>
    <w:bookmarkEnd w:id="50"/>
    <w:bookmarkEnd w:id="51"/>
    <w:p>
      <w:pPr>
        <w:pStyle w:val="4"/>
        <w:spacing w:before="156" w:after="156"/>
      </w:pPr>
      <w:bookmarkStart w:id="52" w:name="_Toc193619059"/>
      <w:bookmarkStart w:id="53" w:name="_Toc193618956"/>
      <w:bookmarkStart w:id="54" w:name="_Toc193619101"/>
      <w:bookmarkStart w:id="55" w:name="_Toc193860188"/>
      <w:bookmarkStart w:id="56" w:name="_Toc193860038"/>
      <w:bookmarkStart w:id="57" w:name="_Toc193860219"/>
      <w:bookmarkStart w:id="58" w:name="_Toc500258947"/>
      <w:bookmarkStart w:id="59" w:name="_Toc25466_WPSOffice_Level1"/>
      <w:r>
        <w:rPr>
          <w:rFonts w:hint="eastAsia"/>
        </w:rPr>
        <w:t>7 校准结果</w:t>
      </w:r>
      <w:bookmarkEnd w:id="52"/>
      <w:bookmarkEnd w:id="53"/>
      <w:bookmarkEnd w:id="54"/>
      <w:bookmarkEnd w:id="55"/>
      <w:bookmarkEnd w:id="56"/>
      <w:bookmarkEnd w:id="57"/>
      <w:r>
        <w:rPr>
          <w:rFonts w:hint="eastAsia"/>
        </w:rPr>
        <w:t>表达</w:t>
      </w:r>
      <w:bookmarkEnd w:id="58"/>
      <w:bookmarkEnd w:id="59"/>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根据实验室环境要求、校准项目校准结果、测量不确定度评定结果等，按照推荐的校准报告格式，出具校准证书。</w:t>
      </w:r>
    </w:p>
    <w:p>
      <w:pPr>
        <w:pStyle w:val="4"/>
        <w:spacing w:before="156" w:after="156"/>
      </w:pPr>
      <w:bookmarkStart w:id="60" w:name="_Toc14803_WPSOffice_Level1"/>
      <w:bookmarkStart w:id="61" w:name="_Toc193860220"/>
      <w:bookmarkStart w:id="62" w:name="_Toc5529"/>
      <w:bookmarkStart w:id="63" w:name="_Toc193860040"/>
      <w:bookmarkStart w:id="64" w:name="_Toc193860189"/>
      <w:bookmarkStart w:id="65" w:name="_Toc193860041"/>
      <w:r>
        <w:rPr>
          <w:rFonts w:hint="eastAsia"/>
        </w:rPr>
        <w:t>8 复校</w:t>
      </w:r>
      <w:bookmarkEnd w:id="60"/>
      <w:bookmarkEnd w:id="61"/>
      <w:bookmarkEnd w:id="62"/>
      <w:bookmarkEnd w:id="63"/>
      <w:bookmarkEnd w:id="64"/>
      <w:r>
        <w:rPr>
          <w:rFonts w:hint="eastAsia"/>
        </w:rPr>
        <w:t>时间间隔</w:t>
      </w:r>
    </w:p>
    <w:bookmarkEnd w:id="65"/>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建议复校时间间隔为</w:t>
      </w:r>
      <w:r>
        <w:rPr>
          <w:rFonts w:ascii="Times New Roman" w:hAnsi="Times New Roman" w:eastAsiaTheme="minorEastAsia"/>
          <w:kern w:val="2"/>
          <w:szCs w:val="21"/>
        </w:rPr>
        <w:t>1</w:t>
      </w:r>
      <w:r>
        <w:rPr>
          <w:rFonts w:hint="eastAsia" w:ascii="Times New Roman" w:hAnsi="Times New Roman" w:eastAsiaTheme="minorEastAsia"/>
          <w:kern w:val="2"/>
          <w:szCs w:val="21"/>
        </w:rPr>
        <w:t>年。标定器使用频繁时应适当缩短周期，在使用过程中标定器经过修理、更换重要部件的应重新校准。</w:t>
      </w:r>
    </w:p>
    <w:p>
      <w:pPr>
        <w:pStyle w:val="4"/>
        <w:spacing w:before="156" w:after="156"/>
      </w:pPr>
      <w:r>
        <w:rPr>
          <w:rFonts w:hint="eastAsia"/>
        </w:rPr>
        <w:t>9附录</w:t>
      </w:r>
    </w:p>
    <w:p>
      <w:pPr>
        <w:pStyle w:val="58"/>
        <w:spacing w:line="360" w:lineRule="auto"/>
        <w:ind w:firstLine="420"/>
        <w:rPr>
          <w:rFonts w:ascii="Times New Roman" w:hAnsi="Times New Roman" w:eastAsiaTheme="minorEastAsia"/>
          <w:kern w:val="2"/>
          <w:szCs w:val="21"/>
        </w:rPr>
      </w:pPr>
      <w:r>
        <w:rPr>
          <w:rFonts w:hint="eastAsia" w:ascii="Times New Roman" w:hAnsi="Times New Roman" w:eastAsiaTheme="minorEastAsia"/>
          <w:kern w:val="2"/>
          <w:szCs w:val="21"/>
        </w:rPr>
        <w:t>附录主要包含校准原始记录参考格式、校准证书内页参考格式、线纹尺刻线间隔测量结果不确定度评定示例。</w:t>
      </w:r>
    </w:p>
    <w:p>
      <w:pPr>
        <w:adjustRightInd w:val="0"/>
        <w:snapToGrid w:val="0"/>
        <w:spacing w:line="360" w:lineRule="auto"/>
        <w:ind w:firstLine="420" w:firstLineChars="200"/>
        <w:rPr>
          <w:bCs/>
        </w:rPr>
      </w:pPr>
      <w:r>
        <w:rPr>
          <w:rFonts w:hint="eastAsia"/>
          <w:bCs/>
        </w:rPr>
        <w:t>设置了</w:t>
      </w:r>
      <w:r>
        <w:rPr>
          <w:bCs/>
        </w:rPr>
        <w:t>3</w:t>
      </w:r>
      <w:r>
        <w:rPr>
          <w:rFonts w:hint="eastAsia"/>
          <w:bCs/>
        </w:rPr>
        <w:t>个附录，便于校准时参考和规范化。</w:t>
      </w:r>
    </w:p>
    <w:p>
      <w:pPr>
        <w:adjustRightInd w:val="0"/>
        <w:snapToGrid w:val="0"/>
        <w:spacing w:line="360" w:lineRule="auto"/>
        <w:ind w:firstLine="420" w:firstLineChars="200"/>
        <w:rPr>
          <w:bCs/>
        </w:rPr>
      </w:pPr>
      <w:r>
        <w:rPr>
          <w:rFonts w:hint="eastAsia"/>
          <w:bCs/>
        </w:rPr>
        <w:t>附录A 校准记录参考格式</w:t>
      </w:r>
    </w:p>
    <w:p>
      <w:pPr>
        <w:adjustRightInd w:val="0"/>
        <w:snapToGrid w:val="0"/>
        <w:spacing w:line="360" w:lineRule="auto"/>
        <w:ind w:firstLine="420" w:firstLineChars="200"/>
        <w:rPr>
          <w:bCs/>
        </w:rPr>
      </w:pPr>
      <w:r>
        <w:rPr>
          <w:rFonts w:hint="eastAsia"/>
          <w:bCs/>
        </w:rPr>
        <w:t>附录B校准证书内页参考格式</w:t>
      </w:r>
    </w:p>
    <w:p>
      <w:pPr>
        <w:adjustRightInd w:val="0"/>
        <w:snapToGrid w:val="0"/>
        <w:spacing w:line="360" w:lineRule="auto"/>
        <w:ind w:firstLine="420" w:firstLineChars="200"/>
        <w:rPr>
          <w:bCs/>
        </w:rPr>
      </w:pPr>
      <w:r>
        <w:rPr>
          <w:rFonts w:hint="eastAsia"/>
          <w:bCs/>
        </w:rPr>
        <w:t xml:space="preserve">附录C </w:t>
      </w:r>
      <w:r>
        <w:rPr>
          <w:rFonts w:hint="eastAsia" w:eastAsiaTheme="minorEastAsia"/>
          <w:szCs w:val="21"/>
        </w:rPr>
        <w:t>线纹尺刻线间隔测量</w:t>
      </w:r>
      <w:r>
        <w:rPr>
          <w:rFonts w:hint="eastAsia"/>
          <w:bCs/>
        </w:rPr>
        <w:t>结果不确定度评定示例</w:t>
      </w:r>
    </w:p>
    <w:bookmarkEnd w:id="1"/>
    <w:bookmarkEnd w:id="15"/>
    <w:p>
      <w:pPr>
        <w:pStyle w:val="2"/>
        <w:spacing w:before="156" w:after="156"/>
      </w:pPr>
      <w:bookmarkStart w:id="66" w:name="_Toc464728965"/>
      <w:r>
        <w:t>三</w:t>
      </w:r>
      <w:r>
        <w:rPr>
          <w:rFonts w:hint="eastAsia"/>
        </w:rPr>
        <w:t>、规范水平分析</w:t>
      </w:r>
      <w:bookmarkEnd w:id="66"/>
    </w:p>
    <w:p>
      <w:pPr>
        <w:adjustRightInd w:val="0"/>
        <w:spacing w:line="360" w:lineRule="auto"/>
        <w:ind w:firstLine="420" w:firstLineChars="200"/>
        <w:rPr>
          <w:rFonts w:ascii="宋体" w:hAnsi="宋体"/>
          <w:bCs/>
          <w:szCs w:val="21"/>
        </w:rPr>
      </w:pPr>
      <w:r>
        <w:rPr>
          <w:szCs w:val="21"/>
        </w:rPr>
        <w:t>光学显微镜畸变校准规范已于</w:t>
      </w:r>
      <w:r>
        <w:rPr>
          <w:rFonts w:hint="eastAsia"/>
          <w:szCs w:val="21"/>
        </w:rPr>
        <w:t>2021年立项</w:t>
      </w:r>
      <w:r>
        <w:rPr>
          <w:szCs w:val="21"/>
        </w:rPr>
        <w:t>有色行业规范，</w:t>
      </w:r>
      <w:r>
        <w:rPr>
          <w:rFonts w:asciiTheme="minorEastAsia" w:hAnsiTheme="minorEastAsia"/>
          <w:szCs w:val="21"/>
        </w:rPr>
        <w:t>“米字线纹尺”是该规范研发的主要标准器，</w:t>
      </w:r>
      <w:r>
        <w:rPr>
          <w:rFonts w:hint="eastAsia"/>
          <w:szCs w:val="21"/>
        </w:rPr>
        <w:t>其</w:t>
      </w:r>
      <w:r>
        <w:rPr>
          <w:rFonts w:asciiTheme="minorEastAsia" w:hAnsiTheme="minorEastAsia"/>
          <w:szCs w:val="21"/>
        </w:rPr>
        <w:t>量值准确溯源是保证</w:t>
      </w:r>
      <w:r>
        <w:rPr>
          <w:szCs w:val="21"/>
        </w:rPr>
        <w:t>光学显微镜畸变校准结果的前提，目前国内尚无</w:t>
      </w:r>
      <w:r>
        <w:rPr>
          <w:rFonts w:asciiTheme="minorEastAsia" w:hAnsiTheme="minorEastAsia"/>
          <w:szCs w:val="21"/>
        </w:rPr>
        <w:t>米字线纹尺检定规程</w:t>
      </w:r>
      <w:r>
        <w:rPr>
          <w:rFonts w:hint="eastAsia" w:asciiTheme="minorEastAsia" w:hAnsiTheme="minorEastAsia"/>
          <w:szCs w:val="21"/>
        </w:rPr>
        <w:t>/校准规范，</w:t>
      </w:r>
      <w:r>
        <w:rPr>
          <w:szCs w:val="21"/>
        </w:rPr>
        <w:t>在光学显微镜畸变的测量方法中标准器</w:t>
      </w:r>
      <w:r>
        <w:rPr>
          <w:rFonts w:asciiTheme="minorEastAsia" w:hAnsiTheme="minorEastAsia"/>
          <w:szCs w:val="21"/>
        </w:rPr>
        <w:t>米字线纹尺</w:t>
      </w:r>
      <w:r>
        <w:rPr>
          <w:szCs w:val="21"/>
        </w:rPr>
        <w:t>是参照《JJG 73-2005 高等别线纹尺检定规程》，需要将校准数据进行换算后使用，直接影响校准结果的，也无法直接采用其不确定度。2021年，国家颁布了《JJF 1917-2021 显微标尺校准规范》，但是该规范中没有覆盖</w:t>
      </w:r>
      <w:r>
        <w:rPr>
          <w:rFonts w:asciiTheme="minorEastAsia" w:hAnsiTheme="minorEastAsia"/>
          <w:szCs w:val="21"/>
        </w:rPr>
        <w:t>米字线纹尺</w:t>
      </w:r>
      <w:r>
        <w:rPr>
          <w:szCs w:val="21"/>
        </w:rPr>
        <w:t>，且没有可以直接采用的校准数据。非常有必要编制具有创造性的、与“光学显微镜畸变的测量方法”配套的米字线纹尺校准规范，保证金相显微镜畸变量值准确溯源，促进光学显微镜在科研院所及工业产品中更合理更准确的应用</w:t>
      </w:r>
      <w:r>
        <w:rPr>
          <w:rFonts w:hint="eastAsia" w:ascii="宋体" w:hAnsi="宋体"/>
          <w:bCs/>
          <w:szCs w:val="21"/>
        </w:rPr>
        <w:t>。</w:t>
      </w:r>
    </w:p>
    <w:p>
      <w:pPr>
        <w:pStyle w:val="2"/>
        <w:spacing w:before="156" w:after="156"/>
      </w:pPr>
      <w:r>
        <w:rPr>
          <w:rFonts w:hint="eastAsia"/>
        </w:rPr>
        <w:t>四、与有关的现行法律、法规和强制性国家标准的关系</w:t>
      </w:r>
    </w:p>
    <w:p>
      <w:pPr>
        <w:pStyle w:val="58"/>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2"/>
        <w:spacing w:before="156" w:after="156"/>
      </w:pPr>
      <w:bookmarkStart w:id="67" w:name="_Toc464728973"/>
      <w:r>
        <w:rPr>
          <w:rFonts w:hint="eastAsia"/>
        </w:rPr>
        <w:t>五、规范中涉及的专利或知识产权说明</w:t>
      </w:r>
      <w:bookmarkEnd w:id="67"/>
    </w:p>
    <w:p>
      <w:pPr>
        <w:pStyle w:val="58"/>
        <w:spacing w:line="300" w:lineRule="auto"/>
        <w:ind w:firstLineChars="0"/>
        <w:contextualSpacing/>
        <w:rPr>
          <w:szCs w:val="21"/>
        </w:rPr>
      </w:pPr>
      <w:bookmarkStart w:id="68" w:name="_Toc464728974"/>
      <w:r>
        <w:rPr>
          <w:rFonts w:hint="eastAsia"/>
          <w:szCs w:val="21"/>
        </w:rPr>
        <w:t>（无）</w:t>
      </w:r>
    </w:p>
    <w:p>
      <w:pPr>
        <w:pStyle w:val="2"/>
        <w:spacing w:before="156" w:after="156"/>
      </w:pPr>
      <w:r>
        <w:rPr>
          <w:rFonts w:hint="eastAsia"/>
        </w:rPr>
        <w:t>六、重大分歧意见的处理经过和依据</w:t>
      </w:r>
      <w:bookmarkEnd w:id="68"/>
    </w:p>
    <w:p>
      <w:pPr>
        <w:pStyle w:val="58"/>
        <w:spacing w:line="300" w:lineRule="auto"/>
        <w:ind w:firstLine="420"/>
        <w:contextualSpacing/>
        <w:rPr>
          <w:szCs w:val="21"/>
        </w:rPr>
      </w:pPr>
      <w:r>
        <w:rPr>
          <w:rFonts w:hint="eastAsia"/>
          <w:szCs w:val="21"/>
        </w:rPr>
        <w:t>（无）</w:t>
      </w:r>
    </w:p>
    <w:p>
      <w:pPr>
        <w:pStyle w:val="2"/>
        <w:spacing w:before="156" w:after="156"/>
      </w:pPr>
      <w:r>
        <w:rPr>
          <w:rFonts w:hint="eastAsia"/>
        </w:rPr>
        <w:t>七、规范作为强制性或推荐性国家（或行业）标准的建议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pStyle w:val="2"/>
        <w:spacing w:before="156" w:after="156"/>
      </w:pPr>
      <w:bookmarkStart w:id="69" w:name="_Toc464728976"/>
      <w:r>
        <w:rPr>
          <w:rFonts w:hint="eastAsia"/>
        </w:rPr>
        <w:t>八、贯彻规范的要求和措施建议</w:t>
      </w:r>
      <w:bookmarkEnd w:id="69"/>
    </w:p>
    <w:p>
      <w:pPr>
        <w:pStyle w:val="58"/>
        <w:spacing w:line="300" w:lineRule="auto"/>
        <w:ind w:firstLine="420"/>
        <w:contextualSpacing/>
        <w:rPr>
          <w:szCs w:val="21"/>
        </w:rPr>
      </w:pPr>
      <w:r>
        <w:rPr>
          <w:rFonts w:hint="eastAsia"/>
          <w:szCs w:val="21"/>
        </w:rPr>
        <w:t>本规范发布后，中国有色金属行业协会和有色金属行业计量技术委员会应加强本规范的宣传力度，以促进我国企业的技术进步和产品质量上档次，提高我国产品在国际国内市场的竞争能力。</w:t>
      </w:r>
    </w:p>
    <w:p>
      <w:pPr>
        <w:pStyle w:val="2"/>
        <w:spacing w:before="156" w:after="156"/>
      </w:pPr>
      <w:bookmarkStart w:id="70" w:name="_Toc464728977"/>
      <w:r>
        <w:rPr>
          <w:rFonts w:hint="eastAsia"/>
        </w:rPr>
        <w:t>九、废止现行有关规范的建议</w:t>
      </w:r>
      <w:bookmarkEnd w:id="70"/>
    </w:p>
    <w:p>
      <w:pPr>
        <w:pStyle w:val="58"/>
        <w:spacing w:line="300" w:lineRule="auto"/>
        <w:ind w:firstLine="420"/>
        <w:contextualSpacing/>
        <w:rPr>
          <w:szCs w:val="21"/>
        </w:rPr>
      </w:pPr>
      <w:r>
        <w:rPr>
          <w:rFonts w:hint="eastAsia"/>
          <w:szCs w:val="21"/>
        </w:rPr>
        <w:t>（无）。</w:t>
      </w:r>
    </w:p>
    <w:p>
      <w:pPr>
        <w:pStyle w:val="2"/>
        <w:spacing w:before="156" w:after="156"/>
      </w:pPr>
      <w:r>
        <w:rPr>
          <w:rFonts w:hint="eastAsia"/>
        </w:rPr>
        <w:t>十、预期效果</w:t>
      </w:r>
    </w:p>
    <w:p>
      <w:pPr>
        <w:pStyle w:val="61"/>
        <w:numPr>
          <w:ilvl w:val="0"/>
          <w:numId w:val="0"/>
        </w:numPr>
        <w:spacing w:beforeLines="0" w:afterLines="0" w:line="300" w:lineRule="auto"/>
        <w:ind w:firstLine="420" w:firstLineChars="200"/>
        <w:contextualSpacing/>
        <w:rPr>
          <w:rFonts w:ascii="Times New Roman" w:eastAsia="宋体"/>
          <w:kern w:val="2"/>
          <w:szCs w:val="24"/>
        </w:rPr>
      </w:pPr>
      <w:r>
        <w:rPr>
          <w:rFonts w:ascii="Times New Roman" w:eastAsia="宋体"/>
          <w:kern w:val="2"/>
          <w:szCs w:val="24"/>
        </w:rPr>
        <w:t>规范重点解决了激光标距刻线仪校准方法不统一、校准方法差异化、计量标准器技术指标不明确、校准点的选择不统一、激光刻线机的校准方法未规定等问题，弥补激光刻线机校准的空白，为准确提供量值传递提供保证，从而提高刻线精度的准确性。</w:t>
      </w:r>
    </w:p>
    <w:p>
      <w:pPr>
        <w:pStyle w:val="2"/>
        <w:spacing w:before="156" w:after="156"/>
      </w:pPr>
      <w:r>
        <w:rPr>
          <w:rFonts w:hint="eastAsia"/>
        </w:rPr>
        <w:t>十一、其他应予说明的事项</w:t>
      </w:r>
    </w:p>
    <w:p>
      <w:pPr>
        <w:pStyle w:val="58"/>
        <w:spacing w:line="300" w:lineRule="auto"/>
        <w:ind w:firstLineChars="0"/>
        <w:contextualSpacing/>
        <w:rPr>
          <w:rFonts w:ascii="Times New Roman" w:hAnsi="Times New Roman"/>
          <w:szCs w:val="21"/>
        </w:rPr>
      </w:pPr>
      <w:r>
        <w:rPr>
          <w:rFonts w:hint="eastAsia"/>
          <w:szCs w:val="21"/>
        </w:rPr>
        <w:t>（无）。</w:t>
      </w:r>
    </w:p>
    <w:p>
      <w:pPr>
        <w:pStyle w:val="58"/>
        <w:spacing w:line="300" w:lineRule="auto"/>
        <w:ind w:firstLineChars="0"/>
        <w:contextualSpacing/>
        <w:jc w:val="right"/>
        <w:rPr>
          <w:rFonts w:ascii="Times New Roman" w:hAnsi="Times New Roman"/>
          <w:szCs w:val="21"/>
        </w:rPr>
      </w:pPr>
      <w:r>
        <w:rPr>
          <w:rFonts w:ascii="Times New Roman" w:hAnsi="Times New Roman" w:eastAsia="黑体"/>
          <w:bCs/>
        </w:rPr>
        <w:t xml:space="preserve">  </w:t>
      </w:r>
      <w:r>
        <w:rPr>
          <w:rFonts w:ascii="Times New Roman" w:hAnsi="Times New Roman" w:eastAsia="方正行楷简体"/>
          <w:bCs/>
          <w:szCs w:val="21"/>
        </w:rPr>
        <w:t>《</w:t>
      </w:r>
      <w:r>
        <w:rPr>
          <w:rFonts w:hint="eastAsia" w:ascii="Times New Roman" w:hAnsi="Times New Roman"/>
          <w:szCs w:val="21"/>
        </w:rPr>
        <w:t>显微镜畸变校准用米字线纹尺</w:t>
      </w:r>
      <w:r>
        <w:rPr>
          <w:rFonts w:ascii="Times New Roman" w:hAnsi="Times New Roman"/>
          <w:szCs w:val="21"/>
        </w:rPr>
        <w:t>校准规范</w:t>
      </w:r>
      <w:r>
        <w:rPr>
          <w:rFonts w:ascii="Times New Roman" w:hAnsi="Times New Roman" w:eastAsia="方正行楷简体"/>
          <w:bCs/>
          <w:szCs w:val="21"/>
        </w:rPr>
        <w:t>》编制组  202</w:t>
      </w:r>
      <w:r>
        <w:rPr>
          <w:rFonts w:hint="eastAsia" w:ascii="Times New Roman" w:hAnsi="Times New Roman" w:eastAsia="方正行楷简体"/>
          <w:bCs/>
          <w:szCs w:val="21"/>
        </w:rPr>
        <w:t>4</w:t>
      </w:r>
      <w:r>
        <w:rPr>
          <w:rFonts w:ascii="Times New Roman" w:hAnsi="Times New Roman" w:eastAsia="方正行楷简体"/>
          <w:bCs/>
          <w:szCs w:val="21"/>
        </w:rPr>
        <w:t>年</w:t>
      </w:r>
      <w:r>
        <w:rPr>
          <w:rFonts w:hint="eastAsia" w:ascii="Times New Roman" w:hAnsi="Times New Roman" w:eastAsia="方正行楷简体"/>
          <w:bCs/>
          <w:szCs w:val="21"/>
        </w:rPr>
        <w:t>2</w:t>
      </w:r>
      <w:r>
        <w:rPr>
          <w:rFonts w:ascii="Times New Roman" w:hAnsi="Times New Roman" w:eastAsia="方正行楷简体"/>
          <w:bCs/>
          <w:szCs w:val="21"/>
        </w:rPr>
        <w:t>月2</w:t>
      </w:r>
      <w:r>
        <w:rPr>
          <w:rFonts w:hint="eastAsia" w:ascii="Times New Roman" w:hAnsi="Times New Roman" w:eastAsia="方正行楷简体"/>
          <w:bCs/>
          <w:szCs w:val="21"/>
        </w:rPr>
        <w:t>4</w:t>
      </w:r>
      <w:r>
        <w:rPr>
          <w:rFonts w:ascii="Times New Roman" w:hAnsi="Times New Roman" w:eastAsia="方正行楷简体"/>
          <w:bCs/>
          <w:szCs w:val="21"/>
        </w:rPr>
        <w:t>日</w:t>
      </w:r>
    </w:p>
    <w:p>
      <w:pPr>
        <w:pStyle w:val="58"/>
        <w:spacing w:line="300" w:lineRule="auto"/>
        <w:ind w:firstLine="420"/>
        <w:contextualSpacing/>
        <w:rPr>
          <w:szCs w:val="21"/>
        </w:rPr>
      </w:pPr>
    </w:p>
    <w:sectPr>
      <w:footerReference r:id="rId5" w:type="first"/>
      <w:headerReference r:id="rId3" w:type="default"/>
      <w:footerReference r:id="rId4"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jc w:val="center"/>
      <w:rPr>
        <w:rStyle w:val="45"/>
      </w:rPr>
    </w:pPr>
    <w:r>
      <w:fldChar w:fldCharType="begin"/>
    </w:r>
    <w:r>
      <w:rPr>
        <w:rStyle w:val="45"/>
      </w:rPr>
      <w:instrText xml:space="preserve">PAGE  </w:instrText>
    </w:r>
    <w:r>
      <w:fldChar w:fldCharType="separate"/>
    </w:r>
    <w:r>
      <w:rPr>
        <w:rStyle w:val="45"/>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0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1"/>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8"/>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116"/>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1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9"/>
      <w:lvlText w:val="（%2）"/>
      <w:lvlJc w:val="left"/>
      <w:pPr>
        <w:ind w:left="0" w:firstLine="0"/>
      </w:pPr>
      <w:rPr>
        <w:rFonts w:hint="default"/>
        <w:b w:val="0"/>
        <w:i w:val="0"/>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102"/>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0"/>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tentative="0">
      <w:start w:val="1"/>
      <w:numFmt w:val="decimal"/>
      <w:pStyle w:val="107"/>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tentative="0">
      <w:start w:val="1"/>
      <w:numFmt w:val="decimal"/>
      <w:pStyle w:val="90"/>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tentative="0">
      <w:start w:val="1"/>
      <w:numFmt w:val="none"/>
      <w:pStyle w:val="66"/>
      <w:suff w:val="nothing"/>
      <w:lvlText w:val="%1"/>
      <w:lvlJc w:val="left"/>
      <w:pPr>
        <w:ind w:left="0" w:firstLine="0"/>
      </w:pPr>
      <w:rPr>
        <w:rFonts w:hint="default" w:ascii="Times New Roman" w:hAnsi="Times New Roman"/>
        <w:b/>
        <w:i w:val="0"/>
        <w:sz w:val="21"/>
      </w:rPr>
    </w:lvl>
    <w:lvl w:ilvl="1" w:tentative="0">
      <w:start w:val="1"/>
      <w:numFmt w:val="decimal"/>
      <w:pStyle w:val="61"/>
      <w:suff w:val="nothing"/>
      <w:lvlText w:val="%1%2　"/>
      <w:lvlJc w:val="left"/>
      <w:pPr>
        <w:ind w:left="0" w:firstLine="0"/>
      </w:pPr>
      <w:rPr>
        <w:rFonts w:hint="default" w:ascii="Times New Roman" w:hAnsi="Times New Roman" w:eastAsia="黑体" w:cs="Times New Roman"/>
        <w:b w:val="0"/>
        <w:i w:val="0"/>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284"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70"/>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tentative="0">
      <w:start w:val="1"/>
      <w:numFmt w:val="none"/>
      <w:pStyle w:val="7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hNDNlZWQxYmMyNTU4YWQ1OWIwMDVlZTVmMGE4NzA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C1F88"/>
    <w:rsid w:val="000C772A"/>
    <w:rsid w:val="000F15FB"/>
    <w:rsid w:val="000F714B"/>
    <w:rsid w:val="00100912"/>
    <w:rsid w:val="00104CBC"/>
    <w:rsid w:val="001052AF"/>
    <w:rsid w:val="001164A0"/>
    <w:rsid w:val="0012155C"/>
    <w:rsid w:val="00122AD8"/>
    <w:rsid w:val="00136813"/>
    <w:rsid w:val="0014120B"/>
    <w:rsid w:val="00150062"/>
    <w:rsid w:val="001527ED"/>
    <w:rsid w:val="001859F4"/>
    <w:rsid w:val="0019431C"/>
    <w:rsid w:val="001A4F75"/>
    <w:rsid w:val="001C13CE"/>
    <w:rsid w:val="001C7BB8"/>
    <w:rsid w:val="001D0501"/>
    <w:rsid w:val="001E0288"/>
    <w:rsid w:val="001E09C6"/>
    <w:rsid w:val="00235374"/>
    <w:rsid w:val="00247A7D"/>
    <w:rsid w:val="00255EB1"/>
    <w:rsid w:val="002732FF"/>
    <w:rsid w:val="00275F7A"/>
    <w:rsid w:val="00280BE9"/>
    <w:rsid w:val="002849BB"/>
    <w:rsid w:val="00291548"/>
    <w:rsid w:val="00293085"/>
    <w:rsid w:val="002977EC"/>
    <w:rsid w:val="002A1305"/>
    <w:rsid w:val="002D0634"/>
    <w:rsid w:val="002D2103"/>
    <w:rsid w:val="002E6C19"/>
    <w:rsid w:val="002F4E61"/>
    <w:rsid w:val="003012C4"/>
    <w:rsid w:val="00305CB9"/>
    <w:rsid w:val="00307A90"/>
    <w:rsid w:val="00314BA2"/>
    <w:rsid w:val="00322078"/>
    <w:rsid w:val="0032338B"/>
    <w:rsid w:val="0033057E"/>
    <w:rsid w:val="003318C1"/>
    <w:rsid w:val="00335FEC"/>
    <w:rsid w:val="0034125E"/>
    <w:rsid w:val="00352269"/>
    <w:rsid w:val="00366AF1"/>
    <w:rsid w:val="00373555"/>
    <w:rsid w:val="00397407"/>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72194"/>
    <w:rsid w:val="00482AD2"/>
    <w:rsid w:val="0048362B"/>
    <w:rsid w:val="00497039"/>
    <w:rsid w:val="004A27E5"/>
    <w:rsid w:val="004B1DE2"/>
    <w:rsid w:val="004B3BD5"/>
    <w:rsid w:val="004C6FDF"/>
    <w:rsid w:val="004D0A94"/>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0276"/>
    <w:rsid w:val="00672533"/>
    <w:rsid w:val="006738AA"/>
    <w:rsid w:val="006820CD"/>
    <w:rsid w:val="00683E68"/>
    <w:rsid w:val="00684CEC"/>
    <w:rsid w:val="00686643"/>
    <w:rsid w:val="00693668"/>
    <w:rsid w:val="006B3185"/>
    <w:rsid w:val="006B43C4"/>
    <w:rsid w:val="006C188A"/>
    <w:rsid w:val="006C2258"/>
    <w:rsid w:val="006C2AF8"/>
    <w:rsid w:val="006D1B98"/>
    <w:rsid w:val="006D7E99"/>
    <w:rsid w:val="006E11F0"/>
    <w:rsid w:val="00707309"/>
    <w:rsid w:val="00724E03"/>
    <w:rsid w:val="0072587F"/>
    <w:rsid w:val="00733C71"/>
    <w:rsid w:val="00735A75"/>
    <w:rsid w:val="007373AB"/>
    <w:rsid w:val="00740702"/>
    <w:rsid w:val="00743BA2"/>
    <w:rsid w:val="00743BAC"/>
    <w:rsid w:val="00746BAC"/>
    <w:rsid w:val="00750ED3"/>
    <w:rsid w:val="00764D0A"/>
    <w:rsid w:val="00765621"/>
    <w:rsid w:val="007901C0"/>
    <w:rsid w:val="007902D1"/>
    <w:rsid w:val="00796CF0"/>
    <w:rsid w:val="007A3BEE"/>
    <w:rsid w:val="007C15E3"/>
    <w:rsid w:val="007D5B84"/>
    <w:rsid w:val="007E56C9"/>
    <w:rsid w:val="00804BC8"/>
    <w:rsid w:val="00820F69"/>
    <w:rsid w:val="00824B04"/>
    <w:rsid w:val="00826DAA"/>
    <w:rsid w:val="0083544A"/>
    <w:rsid w:val="008461B6"/>
    <w:rsid w:val="0085122B"/>
    <w:rsid w:val="00852DE4"/>
    <w:rsid w:val="00854EC4"/>
    <w:rsid w:val="0086056F"/>
    <w:rsid w:val="0086378F"/>
    <w:rsid w:val="00866775"/>
    <w:rsid w:val="008754EE"/>
    <w:rsid w:val="00876D87"/>
    <w:rsid w:val="008B22FC"/>
    <w:rsid w:val="008C672E"/>
    <w:rsid w:val="008E415E"/>
    <w:rsid w:val="008F5DCA"/>
    <w:rsid w:val="009052E4"/>
    <w:rsid w:val="009111C1"/>
    <w:rsid w:val="00913ED1"/>
    <w:rsid w:val="00933D2C"/>
    <w:rsid w:val="00946B7D"/>
    <w:rsid w:val="009513C5"/>
    <w:rsid w:val="009542EF"/>
    <w:rsid w:val="00954DA4"/>
    <w:rsid w:val="00967A11"/>
    <w:rsid w:val="00971240"/>
    <w:rsid w:val="00977A4A"/>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F1D43"/>
    <w:rsid w:val="00BF4703"/>
    <w:rsid w:val="00C03A4F"/>
    <w:rsid w:val="00C058B2"/>
    <w:rsid w:val="00C10883"/>
    <w:rsid w:val="00C113A5"/>
    <w:rsid w:val="00C2681C"/>
    <w:rsid w:val="00C27739"/>
    <w:rsid w:val="00C40CAE"/>
    <w:rsid w:val="00C5059F"/>
    <w:rsid w:val="00C53BDD"/>
    <w:rsid w:val="00C5550F"/>
    <w:rsid w:val="00C57BAB"/>
    <w:rsid w:val="00C66C85"/>
    <w:rsid w:val="00C70EA3"/>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02FF"/>
    <w:rsid w:val="00E019C6"/>
    <w:rsid w:val="00E15312"/>
    <w:rsid w:val="00E179CE"/>
    <w:rsid w:val="00E22714"/>
    <w:rsid w:val="00E23465"/>
    <w:rsid w:val="00E31A7B"/>
    <w:rsid w:val="00E32480"/>
    <w:rsid w:val="00E71DCC"/>
    <w:rsid w:val="00E82471"/>
    <w:rsid w:val="00E911BC"/>
    <w:rsid w:val="00EB2994"/>
    <w:rsid w:val="00EC149D"/>
    <w:rsid w:val="00ED5F91"/>
    <w:rsid w:val="00EE5988"/>
    <w:rsid w:val="00F04916"/>
    <w:rsid w:val="00F10C9E"/>
    <w:rsid w:val="00F257E8"/>
    <w:rsid w:val="00F32186"/>
    <w:rsid w:val="00F3447A"/>
    <w:rsid w:val="00F379EC"/>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807773"/>
    <w:rsid w:val="3EBA5BC3"/>
    <w:rsid w:val="420E5348"/>
    <w:rsid w:val="44100726"/>
    <w:rsid w:val="44347A9B"/>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qFormat="1" w:unhideWhenUsed="0" w:uiPriority="99"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qFormat/>
    <w:uiPriority w:val="0"/>
    <w:pPr>
      <w:keepNext/>
      <w:keepLines/>
      <w:spacing w:before="50" w:beforeLines="50" w:after="50" w:afterLines="50" w:line="360" w:lineRule="auto"/>
      <w:outlineLvl w:val="0"/>
    </w:pPr>
    <w:rPr>
      <w:rFonts w:eastAsia="黑体"/>
      <w:b/>
      <w:bCs/>
      <w:kern w:val="44"/>
      <w:sz w:val="28"/>
      <w:szCs w:val="44"/>
    </w:rPr>
  </w:style>
  <w:style w:type="paragraph" w:styleId="3">
    <w:name w:val="heading 2"/>
    <w:basedOn w:val="1"/>
    <w:next w:val="1"/>
    <w:link w:val="306"/>
    <w:qFormat/>
    <w:uiPriority w:val="0"/>
    <w:pPr>
      <w:keepNext/>
      <w:keepLines/>
      <w:spacing w:before="50" w:beforeLines="50" w:after="50" w:afterLines="50"/>
      <w:outlineLvl w:val="1"/>
    </w:pPr>
    <w:rPr>
      <w:rFonts w:ascii="Arial" w:hAnsi="Arial" w:eastAsia="黑体"/>
      <w:b/>
      <w:bCs/>
      <w:sz w:val="24"/>
      <w:szCs w:val="32"/>
    </w:rPr>
  </w:style>
  <w:style w:type="paragraph" w:styleId="4">
    <w:name w:val="heading 3"/>
    <w:basedOn w:val="1"/>
    <w:next w:val="1"/>
    <w:link w:val="307"/>
    <w:qFormat/>
    <w:uiPriority w:val="0"/>
    <w:pPr>
      <w:keepNext/>
      <w:keepLines/>
      <w:spacing w:before="50" w:beforeLines="50" w:after="50" w:afterLines="50"/>
      <w:outlineLvl w:val="2"/>
    </w:pPr>
    <w:rPr>
      <w:rFonts w:eastAsia="黑体"/>
      <w:b/>
      <w:bCs/>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autoRedefine/>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autoRedefine/>
    <w:qFormat/>
    <w:uiPriority w:val="0"/>
    <w:pPr>
      <w:keepNext/>
      <w:keepLines/>
      <w:spacing w:before="240" w:after="64" w:line="317" w:lineRule="auto"/>
      <w:outlineLvl w:val="6"/>
    </w:pPr>
    <w:rPr>
      <w:b/>
      <w:bCs/>
      <w:sz w:val="24"/>
    </w:rPr>
  </w:style>
  <w:style w:type="paragraph" w:styleId="9">
    <w:name w:val="heading 8"/>
    <w:basedOn w:val="1"/>
    <w:next w:val="1"/>
    <w:autoRedefine/>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autoRedefine/>
    <w:qFormat/>
    <w:uiPriority w:val="0"/>
    <w:pPr>
      <w:keepNext/>
      <w:keepLines/>
      <w:spacing w:before="240" w:after="64" w:line="317" w:lineRule="auto"/>
      <w:outlineLvl w:val="8"/>
    </w:pPr>
    <w:rPr>
      <w:rFonts w:ascii="Arial" w:hAnsi="Arial" w:eastAsia="黑体"/>
      <w:szCs w:val="21"/>
    </w:rPr>
  </w:style>
  <w:style w:type="character" w:default="1" w:styleId="43">
    <w:name w:val="Default Paragraph Font"/>
    <w:autoRedefine/>
    <w:unhideWhenUsed/>
    <w:qFormat/>
    <w:uiPriority w:val="1"/>
  </w:style>
  <w:style w:type="table" w:default="1" w:styleId="41">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2"/>
    <w:next w:val="1"/>
    <w:autoRedefine/>
    <w:qFormat/>
    <w:uiPriority w:val="0"/>
  </w:style>
  <w:style w:type="paragraph" w:styleId="12">
    <w:name w:val="toc 6"/>
    <w:basedOn w:val="13"/>
    <w:next w:val="1"/>
    <w:qFormat/>
    <w:uiPriority w:val="0"/>
  </w:style>
  <w:style w:type="paragraph" w:styleId="13">
    <w:name w:val="toc 5"/>
    <w:basedOn w:val="14"/>
    <w:next w:val="1"/>
    <w:qFormat/>
    <w:uiPriority w:val="0"/>
  </w:style>
  <w:style w:type="paragraph" w:styleId="14">
    <w:name w:val="toc 4"/>
    <w:basedOn w:val="15"/>
    <w:next w:val="1"/>
    <w:qFormat/>
    <w:uiPriority w:val="0"/>
  </w:style>
  <w:style w:type="paragraph" w:styleId="15">
    <w:name w:val="toc 3"/>
    <w:basedOn w:val="16"/>
    <w:next w:val="1"/>
    <w:autoRedefine/>
    <w:qFormat/>
    <w:uiPriority w:val="39"/>
  </w:style>
  <w:style w:type="paragraph" w:styleId="16">
    <w:name w:val="toc 2"/>
    <w:basedOn w:val="17"/>
    <w:next w:val="1"/>
    <w:autoRedefine/>
    <w:qFormat/>
    <w:uiPriority w:val="39"/>
  </w:style>
  <w:style w:type="paragraph" w:styleId="17">
    <w:name w:val="toc 1"/>
    <w:next w:val="1"/>
    <w:autoRedefine/>
    <w:qFormat/>
    <w:uiPriority w:val="39"/>
    <w:pPr>
      <w:jc w:val="both"/>
    </w:pPr>
    <w:rPr>
      <w:rFonts w:ascii="宋体" w:hAnsi="Times New Roman" w:eastAsia="宋体" w:cs="Times New Roman"/>
      <w:sz w:val="21"/>
      <w:lang w:val="en-US" w:eastAsia="zh-CN" w:bidi="ar-SA"/>
    </w:rPr>
  </w:style>
  <w:style w:type="paragraph" w:styleId="18">
    <w:name w:val="Normal Indent"/>
    <w:basedOn w:val="1"/>
    <w:autoRedefine/>
    <w:qFormat/>
    <w:uiPriority w:val="0"/>
    <w:pPr>
      <w:ind w:firstLine="420"/>
    </w:pPr>
    <w:rPr>
      <w:szCs w:val="20"/>
    </w:rPr>
  </w:style>
  <w:style w:type="paragraph" w:styleId="19">
    <w:name w:val="caption"/>
    <w:basedOn w:val="1"/>
    <w:next w:val="1"/>
    <w:autoRedefine/>
    <w:qFormat/>
    <w:uiPriority w:val="0"/>
    <w:pPr>
      <w:spacing w:before="152" w:after="160"/>
    </w:pPr>
    <w:rPr>
      <w:rFonts w:ascii="Arial" w:hAnsi="Arial" w:eastAsia="黑体"/>
      <w:szCs w:val="20"/>
    </w:rPr>
  </w:style>
  <w:style w:type="paragraph" w:styleId="20">
    <w:name w:val="annotation text"/>
    <w:basedOn w:val="1"/>
    <w:link w:val="288"/>
    <w:qFormat/>
    <w:uiPriority w:val="0"/>
    <w:pPr>
      <w:jc w:val="left"/>
    </w:pPr>
  </w:style>
  <w:style w:type="paragraph" w:styleId="21">
    <w:name w:val="Body Text"/>
    <w:basedOn w:val="1"/>
    <w:link w:val="283"/>
    <w:autoRedefine/>
    <w:qFormat/>
    <w:uiPriority w:val="0"/>
    <w:pPr>
      <w:spacing w:after="120"/>
    </w:pPr>
  </w:style>
  <w:style w:type="paragraph" w:styleId="22">
    <w:name w:val="Body Text Indent"/>
    <w:basedOn w:val="1"/>
    <w:link w:val="286"/>
    <w:autoRedefine/>
    <w:qFormat/>
    <w:uiPriority w:val="0"/>
    <w:pPr>
      <w:spacing w:line="360" w:lineRule="exact"/>
      <w:ind w:left="420" w:firstLine="480"/>
    </w:pPr>
    <w:rPr>
      <w:sz w:val="24"/>
      <w:szCs w:val="20"/>
    </w:rPr>
  </w:style>
  <w:style w:type="paragraph" w:styleId="23">
    <w:name w:val="HTML Address"/>
    <w:basedOn w:val="1"/>
    <w:autoRedefine/>
    <w:qFormat/>
    <w:uiPriority w:val="0"/>
    <w:rPr>
      <w:i/>
      <w:iCs/>
    </w:rPr>
  </w:style>
  <w:style w:type="paragraph" w:styleId="24">
    <w:name w:val="Plain Text"/>
    <w:basedOn w:val="1"/>
    <w:link w:val="280"/>
    <w:autoRedefine/>
    <w:qFormat/>
    <w:uiPriority w:val="99"/>
    <w:rPr>
      <w:rFonts w:ascii="宋体" w:hAnsi="Courier New"/>
      <w:szCs w:val="21"/>
    </w:rPr>
  </w:style>
  <w:style w:type="paragraph" w:styleId="25">
    <w:name w:val="toc 8"/>
    <w:basedOn w:val="11"/>
    <w:next w:val="1"/>
    <w:qFormat/>
    <w:uiPriority w:val="0"/>
  </w:style>
  <w:style w:type="paragraph" w:styleId="26">
    <w:name w:val="Date"/>
    <w:basedOn w:val="1"/>
    <w:next w:val="1"/>
    <w:link w:val="292"/>
    <w:qFormat/>
    <w:uiPriority w:val="99"/>
    <w:pPr>
      <w:ind w:left="100" w:leftChars="2500"/>
    </w:pPr>
    <w:rPr>
      <w:sz w:val="24"/>
      <w:szCs w:val="20"/>
    </w:rPr>
  </w:style>
  <w:style w:type="paragraph" w:styleId="27">
    <w:name w:val="Body Text Indent 2"/>
    <w:basedOn w:val="1"/>
    <w:link w:val="291"/>
    <w:autoRedefine/>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2"/>
    <w:qFormat/>
    <w:uiPriority w:val="0"/>
    <w:rPr>
      <w:sz w:val="18"/>
      <w:szCs w:val="18"/>
    </w:rPr>
  </w:style>
  <w:style w:type="paragraph" w:styleId="30">
    <w:name w:val="footer"/>
    <w:basedOn w:val="1"/>
    <w:link w:val="285"/>
    <w:qFormat/>
    <w:uiPriority w:val="0"/>
    <w:pPr>
      <w:tabs>
        <w:tab w:val="center" w:pos="4153"/>
        <w:tab w:val="right" w:pos="8306"/>
      </w:tabs>
      <w:snapToGrid w:val="0"/>
      <w:ind w:right="210" w:rightChars="100"/>
      <w:jc w:val="right"/>
    </w:pPr>
    <w:rPr>
      <w:sz w:val="18"/>
      <w:szCs w:val="18"/>
    </w:rPr>
  </w:style>
  <w:style w:type="paragraph" w:styleId="31">
    <w:name w:val="header"/>
    <w:basedOn w:val="1"/>
    <w:link w:val="29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footnote text"/>
    <w:basedOn w:val="1"/>
    <w:link w:val="309"/>
    <w:autoRedefine/>
    <w:qFormat/>
    <w:uiPriority w:val="0"/>
    <w:pPr>
      <w:snapToGrid w:val="0"/>
      <w:jc w:val="left"/>
    </w:pPr>
    <w:rPr>
      <w:sz w:val="18"/>
      <w:szCs w:val="18"/>
    </w:rPr>
  </w:style>
  <w:style w:type="paragraph" w:styleId="33">
    <w:name w:val="Body Text Indent 3"/>
    <w:basedOn w:val="1"/>
    <w:autoRedefine/>
    <w:qFormat/>
    <w:uiPriority w:val="0"/>
    <w:pPr>
      <w:widowControl/>
      <w:spacing w:line="360" w:lineRule="auto"/>
      <w:ind w:firstLine="420"/>
    </w:pPr>
    <w:rPr>
      <w:rFonts w:hAnsi="宋体"/>
      <w:sz w:val="18"/>
    </w:rPr>
  </w:style>
  <w:style w:type="paragraph" w:styleId="34">
    <w:name w:val="toc 9"/>
    <w:basedOn w:val="25"/>
    <w:next w:val="1"/>
    <w:qFormat/>
    <w:uiPriority w:val="0"/>
  </w:style>
  <w:style w:type="paragraph" w:styleId="35">
    <w:name w:val="Body Text 2"/>
    <w:basedOn w:val="1"/>
    <w:link w:val="323"/>
    <w:qFormat/>
    <w:uiPriority w:val="99"/>
    <w:pPr>
      <w:spacing w:after="120" w:line="480" w:lineRule="auto"/>
    </w:pPr>
  </w:style>
  <w:style w:type="paragraph" w:styleId="36">
    <w:name w:val="HTML Preformatted"/>
    <w:basedOn w:val="1"/>
    <w:qFormat/>
    <w:uiPriority w:val="0"/>
    <w:rPr>
      <w:rFonts w:ascii="Courier New" w:hAnsi="Courier New" w:cs="Courier New"/>
      <w:sz w:val="20"/>
      <w:szCs w:val="20"/>
    </w:rPr>
  </w:style>
  <w:style w:type="paragraph" w:styleId="37">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38">
    <w:name w:val="Title"/>
    <w:basedOn w:val="1"/>
    <w:link w:val="308"/>
    <w:qFormat/>
    <w:uiPriority w:val="0"/>
    <w:pPr>
      <w:spacing w:before="240" w:after="60"/>
      <w:jc w:val="center"/>
      <w:outlineLvl w:val="0"/>
    </w:pPr>
    <w:rPr>
      <w:rFonts w:ascii="Arial" w:hAnsi="Arial" w:cs="Arial"/>
      <w:b/>
      <w:bCs/>
      <w:sz w:val="32"/>
      <w:szCs w:val="32"/>
    </w:rPr>
  </w:style>
  <w:style w:type="paragraph" w:styleId="39">
    <w:name w:val="annotation subject"/>
    <w:basedOn w:val="20"/>
    <w:next w:val="20"/>
    <w:link w:val="289"/>
    <w:autoRedefine/>
    <w:qFormat/>
    <w:uiPriority w:val="0"/>
    <w:rPr>
      <w:b/>
      <w:bCs/>
    </w:rPr>
  </w:style>
  <w:style w:type="paragraph" w:styleId="40">
    <w:name w:val="Body Text First Indent"/>
    <w:basedOn w:val="21"/>
    <w:autoRedefine/>
    <w:qFormat/>
    <w:uiPriority w:val="0"/>
    <w:pPr>
      <w:ind w:firstLine="420"/>
    </w:pPr>
    <w:rPr>
      <w:szCs w:val="20"/>
    </w:rPr>
  </w:style>
  <w:style w:type="table" w:styleId="42">
    <w:name w:val="Table Grid"/>
    <w:basedOn w:val="4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qFormat/>
    <w:uiPriority w:val="0"/>
    <w:rPr>
      <w:rFonts w:ascii="Times New Roman" w:hAnsi="Times New Roman" w:eastAsia="宋体"/>
      <w:sz w:val="18"/>
    </w:rPr>
  </w:style>
  <w:style w:type="character" w:styleId="46">
    <w:name w:val="FollowedHyperlink"/>
    <w:unhideWhenUsed/>
    <w:qFormat/>
    <w:uiPriority w:val="0"/>
    <w:rPr>
      <w:color w:val="800080"/>
      <w:u w:val="single"/>
    </w:rPr>
  </w:style>
  <w:style w:type="character" w:styleId="47">
    <w:name w:val="HTML Definition"/>
    <w:qFormat/>
    <w:uiPriority w:val="0"/>
    <w:rPr>
      <w:i/>
      <w:iCs/>
    </w:rPr>
  </w:style>
  <w:style w:type="character" w:styleId="48">
    <w:name w:val="HTML Typewriter"/>
    <w:qFormat/>
    <w:uiPriority w:val="0"/>
    <w:rPr>
      <w:rFonts w:ascii="Courier New" w:hAnsi="Courier New"/>
      <w:sz w:val="20"/>
      <w:szCs w:val="20"/>
    </w:rPr>
  </w:style>
  <w:style w:type="character" w:styleId="49">
    <w:name w:val="HTML Acronym"/>
    <w:basedOn w:val="43"/>
    <w:autoRedefine/>
    <w:qFormat/>
    <w:uiPriority w:val="0"/>
  </w:style>
  <w:style w:type="character" w:styleId="50">
    <w:name w:val="HTML Variable"/>
    <w:autoRedefine/>
    <w:qFormat/>
    <w:uiPriority w:val="0"/>
    <w:rPr>
      <w:i/>
      <w:iCs/>
    </w:rPr>
  </w:style>
  <w:style w:type="character" w:styleId="51">
    <w:name w:val="Hyperlink"/>
    <w:basedOn w:val="43"/>
    <w:autoRedefine/>
    <w:qFormat/>
    <w:uiPriority w:val="99"/>
    <w:rPr>
      <w:rFonts w:ascii="Times New Roman" w:hAnsi="Times New Roman" w:eastAsia="宋体"/>
      <w:color w:val="auto"/>
      <w:spacing w:val="0"/>
      <w:w w:val="100"/>
      <w:position w:val="0"/>
      <w:sz w:val="21"/>
      <w:u w:val="none"/>
    </w:rPr>
  </w:style>
  <w:style w:type="character" w:styleId="52">
    <w:name w:val="HTML Code"/>
    <w:autoRedefine/>
    <w:qFormat/>
    <w:uiPriority w:val="0"/>
    <w:rPr>
      <w:rFonts w:ascii="Courier New" w:hAnsi="Courier New"/>
      <w:sz w:val="20"/>
      <w:szCs w:val="20"/>
    </w:rPr>
  </w:style>
  <w:style w:type="character" w:styleId="53">
    <w:name w:val="annotation reference"/>
    <w:autoRedefine/>
    <w:qFormat/>
    <w:uiPriority w:val="0"/>
    <w:rPr>
      <w:sz w:val="21"/>
      <w:szCs w:val="21"/>
    </w:rPr>
  </w:style>
  <w:style w:type="character" w:styleId="54">
    <w:name w:val="HTML Cite"/>
    <w:autoRedefine/>
    <w:qFormat/>
    <w:uiPriority w:val="0"/>
    <w:rPr>
      <w:i/>
      <w:iCs/>
    </w:rPr>
  </w:style>
  <w:style w:type="character" w:styleId="55">
    <w:name w:val="footnote reference"/>
    <w:autoRedefine/>
    <w:qFormat/>
    <w:uiPriority w:val="0"/>
    <w:rPr>
      <w:vertAlign w:val="superscript"/>
    </w:rPr>
  </w:style>
  <w:style w:type="character" w:styleId="56">
    <w:name w:val="HTML Keyboard"/>
    <w:autoRedefine/>
    <w:qFormat/>
    <w:uiPriority w:val="0"/>
    <w:rPr>
      <w:rFonts w:ascii="Courier New" w:hAnsi="Courier New"/>
      <w:sz w:val="20"/>
      <w:szCs w:val="20"/>
    </w:rPr>
  </w:style>
  <w:style w:type="character" w:styleId="57">
    <w:name w:val="HTML Sample"/>
    <w:autoRedefine/>
    <w:qFormat/>
    <w:uiPriority w:val="0"/>
    <w:rPr>
      <w:rFonts w:ascii="Courier New" w:hAnsi="Courier New"/>
    </w:rPr>
  </w:style>
  <w:style w:type="paragraph" w:customStyle="1" w:styleId="58">
    <w:name w:val="段"/>
    <w:link w:val="275"/>
    <w:autoRedefine/>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9">
    <w:name w:val="二级条标题"/>
    <w:basedOn w:val="60"/>
    <w:next w:val="58"/>
    <w:link w:val="277"/>
    <w:autoRedefine/>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60">
    <w:name w:val="一级条标题"/>
    <w:basedOn w:val="61"/>
    <w:next w:val="58"/>
    <w:link w:val="279"/>
    <w:autoRedefine/>
    <w:qFormat/>
    <w:uiPriority w:val="0"/>
    <w:pPr>
      <w:numPr>
        <w:ilvl w:val="2"/>
      </w:numPr>
      <w:spacing w:beforeLines="0" w:afterLines="0" w:line="300" w:lineRule="auto"/>
      <w:outlineLvl w:val="2"/>
    </w:pPr>
    <w:rPr>
      <w:color w:val="FF0000"/>
      <w:spacing w:val="-4"/>
      <w:szCs w:val="24"/>
    </w:rPr>
  </w:style>
  <w:style w:type="paragraph" w:customStyle="1" w:styleId="61">
    <w:name w:val="章标题"/>
    <w:next w:val="58"/>
    <w:link w:val="278"/>
    <w:autoRedefine/>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2">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3">
    <w:name w:val="封面标准号2"/>
    <w:basedOn w:val="64"/>
    <w:autoRedefine/>
    <w:qFormat/>
    <w:uiPriority w:val="0"/>
    <w:pPr>
      <w:adjustRightInd w:val="0"/>
      <w:spacing w:before="357" w:line="280" w:lineRule="exact"/>
    </w:pPr>
  </w:style>
  <w:style w:type="paragraph" w:customStyle="1" w:styleId="6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5">
    <w:name w:val="附录标识"/>
    <w:basedOn w:val="66"/>
    <w:link w:val="300"/>
    <w:autoRedefine/>
    <w:qFormat/>
    <w:uiPriority w:val="0"/>
    <w:pPr>
      <w:numPr>
        <w:ilvl w:val="0"/>
        <w:numId w:val="2"/>
      </w:numPr>
      <w:tabs>
        <w:tab w:val="left" w:pos="6405"/>
      </w:tabs>
      <w:spacing w:after="200"/>
    </w:pPr>
    <w:rPr>
      <w:sz w:val="21"/>
    </w:rPr>
  </w:style>
  <w:style w:type="paragraph" w:customStyle="1" w:styleId="66">
    <w:name w:val="前言、引言标题"/>
    <w:next w:val="1"/>
    <w:autoRedefine/>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8">
    <w:name w:val="发布部门"/>
    <w:next w:val="58"/>
    <w:autoRedefine/>
    <w:qFormat/>
    <w:uiPriority w:val="0"/>
    <w:pPr>
      <w:jc w:val="center"/>
    </w:pPr>
    <w:rPr>
      <w:rFonts w:ascii="宋体" w:hAnsi="Times New Roman" w:eastAsia="宋体" w:cs="Times New Roman"/>
      <w:b/>
      <w:spacing w:val="20"/>
      <w:w w:val="135"/>
      <w:sz w:val="36"/>
      <w:lang w:val="en-US" w:eastAsia="zh-CN" w:bidi="ar-SA"/>
    </w:rPr>
  </w:style>
  <w:style w:type="paragraph" w:customStyle="1" w:styleId="6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0">
    <w:name w:val="四级条标题"/>
    <w:basedOn w:val="71"/>
    <w:next w:val="58"/>
    <w:autoRedefine/>
    <w:qFormat/>
    <w:uiPriority w:val="0"/>
    <w:pPr>
      <w:numPr>
        <w:ilvl w:val="5"/>
      </w:numPr>
      <w:outlineLvl w:val="5"/>
    </w:pPr>
  </w:style>
  <w:style w:type="paragraph" w:customStyle="1" w:styleId="71">
    <w:name w:val="三级条标题"/>
    <w:basedOn w:val="59"/>
    <w:next w:val="58"/>
    <w:link w:val="281"/>
    <w:autoRedefine/>
    <w:qFormat/>
    <w:uiPriority w:val="0"/>
    <w:pPr>
      <w:numPr>
        <w:ilvl w:val="4"/>
      </w:numPr>
      <w:outlineLvl w:val="4"/>
    </w:pPr>
  </w:style>
  <w:style w:type="paragraph" w:customStyle="1" w:styleId="72">
    <w:name w:val="列项——"/>
    <w:autoRedefine/>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4">
    <w:name w:val="参考文献、索引标题"/>
    <w:basedOn w:val="66"/>
    <w:next w:val="1"/>
    <w:autoRedefine/>
    <w:qFormat/>
    <w:uiPriority w:val="0"/>
    <w:pPr>
      <w:numPr>
        <w:numId w:val="0"/>
      </w:numPr>
      <w:spacing w:after="200"/>
    </w:pPr>
    <w:rPr>
      <w:sz w:val="21"/>
    </w:rPr>
  </w:style>
  <w:style w:type="paragraph" w:customStyle="1" w:styleId="7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实施日期"/>
    <w:basedOn w:val="77"/>
    <w:autoRedefine/>
    <w:qFormat/>
    <w:uiPriority w:val="0"/>
    <w:pPr>
      <w:jc w:val="right"/>
    </w:pPr>
  </w:style>
  <w:style w:type="paragraph" w:customStyle="1" w:styleId="77">
    <w:name w:val="发布日期"/>
    <w:autoRedefine/>
    <w:qFormat/>
    <w:uiPriority w:val="0"/>
    <w:rPr>
      <w:rFonts w:ascii="Times New Roman" w:hAnsi="Times New Roman" w:eastAsia="黑体" w:cs="Times New Roman"/>
      <w:sz w:val="28"/>
      <w:lang w:val="en-US" w:eastAsia="zh-CN" w:bidi="ar-SA"/>
    </w:rPr>
  </w:style>
  <w:style w:type="paragraph" w:customStyle="1" w:styleId="78">
    <w:name w:val="条文脚注"/>
    <w:basedOn w:val="32"/>
    <w:autoRedefine/>
    <w:qFormat/>
    <w:uiPriority w:val="0"/>
    <w:pPr>
      <w:ind w:left="780" w:leftChars="200" w:hanging="360" w:hangingChars="200"/>
      <w:jc w:val="both"/>
    </w:pPr>
    <w:rPr>
      <w:rFonts w:ascii="宋体"/>
    </w:rPr>
  </w:style>
  <w:style w:type="paragraph" w:customStyle="1" w:styleId="79">
    <w:name w:val="附录章标题"/>
    <w:next w:val="58"/>
    <w:autoRedefine/>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注×："/>
    <w:autoRedefine/>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1">
    <w:name w:val="封面标准英文名称"/>
    <w:autoRedefine/>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2">
    <w:name w:val="图表脚注"/>
    <w:next w:val="58"/>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3">
    <w:name w:val="五级无标题条"/>
    <w:basedOn w:val="1"/>
    <w:autoRedefine/>
    <w:qFormat/>
    <w:uiPriority w:val="0"/>
    <w:pPr>
      <w:numPr>
        <w:ilvl w:val="6"/>
        <w:numId w:val="5"/>
      </w:numPr>
    </w:pPr>
  </w:style>
  <w:style w:type="paragraph" w:customStyle="1" w:styleId="84">
    <w:name w:val="标准标志"/>
    <w:next w:val="1"/>
    <w:autoRedefine/>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5">
    <w:name w:val="Char"/>
    <w:basedOn w:val="1"/>
    <w:autoRedefine/>
    <w:qFormat/>
    <w:uiPriority w:val="0"/>
    <w:pPr>
      <w:widowControl/>
      <w:spacing w:after="160" w:line="240" w:lineRule="exact"/>
      <w:jc w:val="left"/>
    </w:pPr>
  </w:style>
  <w:style w:type="paragraph" w:customStyle="1" w:styleId="86">
    <w:name w:val="无标题条"/>
    <w:next w:val="58"/>
    <w:autoRedefine/>
    <w:qFormat/>
    <w:uiPriority w:val="0"/>
    <w:pPr>
      <w:jc w:val="both"/>
    </w:pPr>
    <w:rPr>
      <w:rFonts w:ascii="Times New Roman" w:hAnsi="Times New Roman" w:eastAsia="宋体" w:cs="Times New Roman"/>
      <w:sz w:val="21"/>
      <w:lang w:val="en-US" w:eastAsia="zh-CN" w:bidi="ar-SA"/>
    </w:rPr>
  </w:style>
  <w:style w:type="paragraph" w:customStyle="1" w:styleId="87">
    <w:name w:val="五级条标题"/>
    <w:basedOn w:val="70"/>
    <w:next w:val="58"/>
    <w:qFormat/>
    <w:uiPriority w:val="0"/>
    <w:pPr>
      <w:numPr>
        <w:ilvl w:val="6"/>
      </w:numPr>
      <w:outlineLvl w:val="6"/>
    </w:pPr>
  </w:style>
  <w:style w:type="paragraph" w:customStyle="1" w:styleId="88">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0">
    <w:name w:val="正文图标题"/>
    <w:next w:val="5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1">
    <w:name w:val="注："/>
    <w:next w:val="58"/>
    <w:link w:val="284"/>
    <w:autoRedefine/>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2">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3">
    <w:name w:val="标准书眉_偶数页"/>
    <w:basedOn w:val="89"/>
    <w:next w:val="1"/>
    <w:autoRedefine/>
    <w:qFormat/>
    <w:uiPriority w:val="0"/>
    <w:pPr>
      <w:jc w:val="left"/>
    </w:pPr>
  </w:style>
  <w:style w:type="paragraph" w:customStyle="1" w:styleId="94">
    <w:name w:val="二级无标题条"/>
    <w:basedOn w:val="1"/>
    <w:qFormat/>
    <w:uiPriority w:val="0"/>
    <w:pPr>
      <w:numPr>
        <w:ilvl w:val="3"/>
        <w:numId w:val="5"/>
      </w:numPr>
    </w:pPr>
  </w:style>
  <w:style w:type="paragraph" w:customStyle="1" w:styleId="95">
    <w:name w:val="附录表标题"/>
    <w:next w:val="58"/>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文献分类号"/>
    <w:autoRedefine/>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98">
    <w:name w:val="封面正文"/>
    <w:autoRedefine/>
    <w:qFormat/>
    <w:uiPriority w:val="0"/>
    <w:pPr>
      <w:jc w:val="both"/>
    </w:pPr>
    <w:rPr>
      <w:rFonts w:ascii="Times New Roman" w:hAnsi="Times New Roman" w:eastAsia="宋体" w:cs="Times New Roman"/>
      <w:lang w:val="en-US" w:eastAsia="zh-CN" w:bidi="ar-SA"/>
    </w:rPr>
  </w:style>
  <w:style w:type="paragraph" w:customStyle="1" w:styleId="99">
    <w:name w:val="附录五级条标题"/>
    <w:basedOn w:val="100"/>
    <w:next w:val="58"/>
    <w:autoRedefine/>
    <w:qFormat/>
    <w:uiPriority w:val="0"/>
    <w:pPr>
      <w:numPr>
        <w:ilvl w:val="6"/>
      </w:numPr>
      <w:outlineLvl w:val="6"/>
    </w:pPr>
  </w:style>
  <w:style w:type="paragraph" w:customStyle="1" w:styleId="100">
    <w:name w:val="附录四级条标题"/>
    <w:basedOn w:val="101"/>
    <w:next w:val="58"/>
    <w:autoRedefine/>
    <w:qFormat/>
    <w:uiPriority w:val="0"/>
    <w:pPr>
      <w:numPr>
        <w:ilvl w:val="5"/>
      </w:numPr>
      <w:outlineLvl w:val="5"/>
    </w:pPr>
  </w:style>
  <w:style w:type="paragraph" w:customStyle="1" w:styleId="101">
    <w:name w:val="附录三级条标题"/>
    <w:basedOn w:val="102"/>
    <w:next w:val="58"/>
    <w:qFormat/>
    <w:uiPriority w:val="0"/>
    <w:pPr>
      <w:numPr>
        <w:ilvl w:val="4"/>
      </w:numPr>
      <w:outlineLvl w:val="4"/>
    </w:pPr>
  </w:style>
  <w:style w:type="paragraph" w:customStyle="1" w:styleId="102">
    <w:name w:val="附录二级条标题"/>
    <w:basedOn w:val="103"/>
    <w:next w:val="58"/>
    <w:autoRedefine/>
    <w:qFormat/>
    <w:uiPriority w:val="0"/>
    <w:pPr>
      <w:numPr>
        <w:ilvl w:val="3"/>
      </w:numPr>
      <w:outlineLvl w:val="3"/>
    </w:pPr>
  </w:style>
  <w:style w:type="paragraph" w:customStyle="1" w:styleId="103">
    <w:name w:val="附录一级条标题"/>
    <w:basedOn w:val="79"/>
    <w:next w:val="58"/>
    <w:autoRedefine/>
    <w:qFormat/>
    <w:uiPriority w:val="0"/>
    <w:pPr>
      <w:numPr>
        <w:ilvl w:val="2"/>
      </w:numPr>
      <w:autoSpaceDN w:val="0"/>
      <w:spacing w:beforeLines="0" w:afterLines="0"/>
      <w:outlineLvl w:val="2"/>
    </w:pPr>
  </w:style>
  <w:style w:type="paragraph" w:customStyle="1" w:styleId="10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0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7">
    <w:name w:val="正文表标题"/>
    <w:next w:val="58"/>
    <w:autoRedefine/>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8">
    <w:name w:val="示例"/>
    <w:next w:val="58"/>
    <w:autoRedefine/>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10">
    <w:name w:val="四级无标题条"/>
    <w:basedOn w:val="1"/>
    <w:qFormat/>
    <w:uiPriority w:val="0"/>
    <w:pPr>
      <w:numPr>
        <w:ilvl w:val="5"/>
        <w:numId w:val="5"/>
      </w:numPr>
    </w:pPr>
  </w:style>
  <w:style w:type="paragraph" w:customStyle="1" w:styleId="111">
    <w:name w:val="目次、标准名称标题"/>
    <w:basedOn w:val="66"/>
    <w:next w:val="58"/>
    <w:qFormat/>
    <w:uiPriority w:val="0"/>
    <w:pPr>
      <w:numPr>
        <w:numId w:val="0"/>
      </w:numPr>
      <w:spacing w:line="460" w:lineRule="exact"/>
    </w:pPr>
  </w:style>
  <w:style w:type="paragraph" w:customStyle="1" w:styleId="112">
    <w:name w:val="标准书眉一"/>
    <w:qFormat/>
    <w:uiPriority w:val="0"/>
    <w:pPr>
      <w:jc w:val="both"/>
    </w:pPr>
    <w:rPr>
      <w:rFonts w:ascii="Times New Roman" w:hAnsi="Times New Roman" w:eastAsia="宋体" w:cs="Times New Roman"/>
      <w:lang w:val="en-US" w:eastAsia="zh-CN" w:bidi="ar-SA"/>
    </w:rPr>
  </w:style>
  <w:style w:type="paragraph" w:customStyle="1" w:styleId="11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4">
    <w:name w:val="其他发布部门"/>
    <w:basedOn w:val="68"/>
    <w:qFormat/>
    <w:uiPriority w:val="0"/>
    <w:pPr>
      <w:spacing w:line="0" w:lineRule="atLeast"/>
    </w:pPr>
    <w:rPr>
      <w:rFonts w:ascii="黑体" w:eastAsia="黑体"/>
      <w:b w:val="0"/>
    </w:rPr>
  </w:style>
  <w:style w:type="paragraph" w:customStyle="1" w:styleId="115">
    <w:name w:val="列项·"/>
    <w:autoRedefine/>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6">
    <w:name w:val="三级无标题条"/>
    <w:basedOn w:val="1"/>
    <w:qFormat/>
    <w:uiPriority w:val="0"/>
    <w:pPr>
      <w:numPr>
        <w:ilvl w:val="4"/>
        <w:numId w:val="5"/>
      </w:numPr>
    </w:pPr>
  </w:style>
  <w:style w:type="paragraph" w:customStyle="1" w:styleId="117">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18">
    <w:name w:val="一级无标题条"/>
    <w:basedOn w:val="1"/>
    <w:qFormat/>
    <w:uiPriority w:val="0"/>
    <w:pPr>
      <w:numPr>
        <w:ilvl w:val="2"/>
        <w:numId w:val="5"/>
      </w:numPr>
    </w:pPr>
  </w:style>
  <w:style w:type="paragraph" w:customStyle="1" w:styleId="119">
    <w:name w:val="封面标准代替信息"/>
    <w:basedOn w:val="63"/>
    <w:qFormat/>
    <w:uiPriority w:val="0"/>
    <w:pPr>
      <w:spacing w:before="57"/>
    </w:pPr>
    <w:rPr>
      <w:rFonts w:ascii="宋体"/>
      <w:sz w:val="21"/>
    </w:rPr>
  </w:style>
  <w:style w:type="paragraph" w:customStyle="1" w:styleId="120">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1">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3">
    <w:name w:val="font6"/>
    <w:basedOn w:val="1"/>
    <w:qFormat/>
    <w:uiPriority w:val="0"/>
    <w:pPr>
      <w:widowControl/>
      <w:spacing w:before="100" w:beforeAutospacing="1" w:after="100" w:afterAutospacing="1"/>
      <w:jc w:val="left"/>
    </w:pPr>
    <w:rPr>
      <w:b/>
      <w:bCs/>
      <w:kern w:val="0"/>
      <w:sz w:val="20"/>
      <w:szCs w:val="20"/>
    </w:rPr>
  </w:style>
  <w:style w:type="paragraph" w:customStyle="1" w:styleId="124">
    <w:name w:val="font7"/>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9"/>
    <w:basedOn w:val="1"/>
    <w:autoRedefine/>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8">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9">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4">
    <w:name w:val="xl8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35">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93"/>
    <w:basedOn w:val="1"/>
    <w:autoRedefine/>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c封面标准名称"/>
    <w:basedOn w:val="1"/>
    <w:qFormat/>
    <w:uiPriority w:val="0"/>
    <w:pPr>
      <w:adjustRightInd w:val="0"/>
      <w:jc w:val="center"/>
    </w:pPr>
    <w:rPr>
      <w:rFonts w:eastAsia="黑体"/>
      <w:kern w:val="0"/>
      <w:sz w:val="52"/>
      <w:szCs w:val="20"/>
    </w:rPr>
  </w:style>
  <w:style w:type="paragraph" w:customStyle="1" w:styleId="147">
    <w:name w:val="样式2"/>
    <w:basedOn w:val="71"/>
    <w:autoRedefine/>
    <w:qFormat/>
    <w:uiPriority w:val="0"/>
    <w:pPr>
      <w:numPr>
        <w:numId w:val="0"/>
      </w:numPr>
      <w:spacing w:line="240" w:lineRule="auto"/>
      <w:ind w:left="454"/>
    </w:pPr>
    <w:rPr>
      <w:color w:val="auto"/>
      <w:spacing w:val="0"/>
      <w:szCs w:val="20"/>
    </w:rPr>
  </w:style>
  <w:style w:type="paragraph" w:customStyle="1" w:styleId="148">
    <w:name w:val="列出段落1"/>
    <w:basedOn w:val="1"/>
    <w:autoRedefine/>
    <w:qFormat/>
    <w:uiPriority w:val="34"/>
    <w:pPr>
      <w:ind w:firstLine="420" w:firstLineChars="200"/>
    </w:pPr>
    <w:rPr>
      <w:rFonts w:ascii="Calibri" w:hAnsi="Calibri"/>
      <w:szCs w:val="22"/>
    </w:rPr>
  </w:style>
  <w:style w:type="paragraph" w:customStyle="1" w:styleId="149">
    <w:name w:val="图表脚注说明"/>
    <w:basedOn w:val="1"/>
    <w:qFormat/>
    <w:uiPriority w:val="0"/>
    <w:rPr>
      <w:rFonts w:ascii="宋体"/>
      <w:sz w:val="18"/>
      <w:szCs w:val="18"/>
    </w:rPr>
  </w:style>
  <w:style w:type="paragraph" w:customStyle="1" w:styleId="150">
    <w:name w:val="Char11"/>
    <w:basedOn w:val="1"/>
    <w:autoRedefine/>
    <w:qFormat/>
    <w:uiPriority w:val="0"/>
    <w:pPr>
      <w:widowControl/>
      <w:spacing w:after="160" w:line="240" w:lineRule="exact"/>
      <w:jc w:val="left"/>
    </w:pPr>
  </w:style>
  <w:style w:type="paragraph" w:customStyle="1" w:styleId="151">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2">
    <w:name w:val="列出段落11"/>
    <w:basedOn w:val="1"/>
    <w:qFormat/>
    <w:uiPriority w:val="34"/>
    <w:pPr>
      <w:ind w:firstLine="420" w:firstLineChars="200"/>
    </w:pPr>
    <w:rPr>
      <w:sz w:val="24"/>
    </w:rPr>
  </w:style>
  <w:style w:type="paragraph" w:customStyle="1" w:styleId="153">
    <w:name w:val="Char1 Char Char Char"/>
    <w:basedOn w:val="1"/>
    <w:autoRedefine/>
    <w:qFormat/>
    <w:uiPriority w:val="0"/>
    <w:rPr>
      <w:szCs w:val="20"/>
    </w:rPr>
  </w:style>
  <w:style w:type="paragraph" w:customStyle="1" w:styleId="154">
    <w:name w:val="Char1"/>
    <w:basedOn w:val="1"/>
    <w:qFormat/>
    <w:uiPriority w:val="0"/>
    <w:pPr>
      <w:widowControl/>
      <w:spacing w:after="160" w:line="240" w:lineRule="exact"/>
      <w:jc w:val="left"/>
    </w:pPr>
  </w:style>
  <w:style w:type="paragraph" w:customStyle="1" w:styleId="155">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6">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8">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0">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1">
    <w:name w:val="xl120"/>
    <w:basedOn w:val="1"/>
    <w:autoRedefine/>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2">
    <w:name w:val="xl106"/>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97"/>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6">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7">
    <w:name w:val="xl7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8">
    <w:name w:val="xl73"/>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9">
    <w:name w:val="xl183"/>
    <w:basedOn w:val="1"/>
    <w:autoRedefine/>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0">
    <w:name w:val="xl184"/>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1">
    <w:name w:val="xl122"/>
    <w:basedOn w:val="1"/>
    <w:autoRedefine/>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2">
    <w:name w:val="xl75"/>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3">
    <w:name w:val="xl182"/>
    <w:basedOn w:val="1"/>
    <w:autoRedefine/>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4">
    <w:name w:val="xl130"/>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5">
    <w:name w:val="xl71"/>
    <w:basedOn w:val="1"/>
    <w:autoRedefine/>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6">
    <w:name w:val="xl1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7">
    <w:name w:val="xl135"/>
    <w:basedOn w:val="1"/>
    <w:autoRedefine/>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9">
    <w:name w:val="xl63"/>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6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2">
    <w:name w:val="xl6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3">
    <w:name w:val="xl178"/>
    <w:basedOn w:val="1"/>
    <w:autoRedefine/>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70"/>
    <w:basedOn w:val="1"/>
    <w:autoRedefine/>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7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6">
    <w:name w:val="xl151"/>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7">
    <w:name w:val="xl176"/>
    <w:basedOn w:val="1"/>
    <w:autoRedefine/>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8">
    <w:name w:val="xl168"/>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9">
    <w:name w:val="xl152"/>
    <w:basedOn w:val="1"/>
    <w:autoRedefine/>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90">
    <w:name w:val="xl74"/>
    <w:basedOn w:val="1"/>
    <w:autoRedefine/>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1">
    <w:name w:val="xl174"/>
    <w:basedOn w:val="1"/>
    <w:autoRedefine/>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2">
    <w:name w:val="xl150"/>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3">
    <w:name w:val="xl129"/>
    <w:basedOn w:val="1"/>
    <w:autoRedefine/>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4">
    <w:name w:val="xl70"/>
    <w:basedOn w:val="1"/>
    <w:autoRedefine/>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7">
    <w:name w:val="xl72"/>
    <w:basedOn w:val="1"/>
    <w:autoRedefine/>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8">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00">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1">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2">
    <w:name w:val="xl103"/>
    <w:basedOn w:val="1"/>
    <w:autoRedefine/>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3">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4">
    <w:name w:val="xl162"/>
    <w:basedOn w:val="1"/>
    <w:autoRedefine/>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5">
    <w:name w:val="xl1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6">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7">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8">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9">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0">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1">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2">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3">
    <w:name w:val="xl118"/>
    <w:basedOn w:val="1"/>
    <w:autoRedefine/>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5">
    <w:name w:val="xl163"/>
    <w:basedOn w:val="1"/>
    <w:autoRedefine/>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6">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7">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8">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20">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1">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2">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3">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4">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5">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7">
    <w:name w:val="xl144"/>
    <w:basedOn w:val="1"/>
    <w:autoRedefine/>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9">
    <w:name w:val="xl141"/>
    <w:basedOn w:val="1"/>
    <w:autoRedefine/>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0">
    <w:name w:val="xl96"/>
    <w:basedOn w:val="1"/>
    <w:autoRedefine/>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1">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2">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3">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4">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36"/>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6">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7">
    <w:name w:val="xl127"/>
    <w:basedOn w:val="1"/>
    <w:autoRedefine/>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8">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9">
    <w:name w:val="xl131"/>
    <w:basedOn w:val="1"/>
    <w:autoRedefine/>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0">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77"/>
    <w:basedOn w:val="1"/>
    <w:autoRedefine/>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6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3">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4">
    <w:name w:val="xl1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5">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6">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7">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8">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9">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0">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3">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4">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5">
    <w:name w:val="xl161"/>
    <w:basedOn w:val="1"/>
    <w:autoRedefine/>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8">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9">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60">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2">
    <w:name w:val="xl188"/>
    <w:basedOn w:val="1"/>
    <w:autoRedefine/>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80"/>
    <w:basedOn w:val="1"/>
    <w:autoRedefine/>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xl18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5">
    <w:name w:val="Char2"/>
    <w:basedOn w:val="1"/>
    <w:autoRedefine/>
    <w:qFormat/>
    <w:uiPriority w:val="0"/>
    <w:pPr>
      <w:widowControl/>
      <w:spacing w:after="160" w:line="240" w:lineRule="exact"/>
      <w:jc w:val="left"/>
    </w:pPr>
  </w:style>
  <w:style w:type="paragraph" w:customStyle="1" w:styleId="266">
    <w:name w:val="正文1"/>
    <w:qFormat/>
    <w:uiPriority w:val="0"/>
    <w:pPr>
      <w:jc w:val="both"/>
    </w:pPr>
    <w:rPr>
      <w:rFonts w:ascii="Calibri" w:hAnsi="Calibri" w:eastAsia="宋体" w:cs="Calibri"/>
      <w:kern w:val="2"/>
      <w:sz w:val="21"/>
      <w:szCs w:val="21"/>
      <w:lang w:val="en-US" w:eastAsia="zh-CN" w:bidi="ar-SA"/>
    </w:rPr>
  </w:style>
  <w:style w:type="paragraph" w:customStyle="1" w:styleId="267">
    <w:name w:val="Char3"/>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68">
    <w:name w:val="p0"/>
    <w:basedOn w:val="1"/>
    <w:qFormat/>
    <w:uiPriority w:val="0"/>
    <w:pPr>
      <w:widowControl/>
      <w:jc w:val="left"/>
    </w:pPr>
    <w:rPr>
      <w:kern w:val="0"/>
      <w:szCs w:val="21"/>
    </w:rPr>
  </w:style>
  <w:style w:type="paragraph" w:customStyle="1" w:styleId="269">
    <w:name w:val="正文2"/>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70">
    <w:name w:val="Char4"/>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1">
    <w:name w:val="Char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72">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3">
    <w:name w:val="发布"/>
    <w:qFormat/>
    <w:uiPriority w:val="0"/>
    <w:rPr>
      <w:rFonts w:ascii="黑体" w:eastAsia="黑体"/>
      <w:spacing w:val="22"/>
      <w:w w:val="100"/>
      <w:position w:val="3"/>
      <w:sz w:val="28"/>
    </w:rPr>
  </w:style>
  <w:style w:type="character" w:customStyle="1" w:styleId="274">
    <w:name w:val="个人答复风格"/>
    <w:autoRedefine/>
    <w:qFormat/>
    <w:uiPriority w:val="0"/>
    <w:rPr>
      <w:rFonts w:ascii="Arial" w:hAnsi="Arial" w:eastAsia="宋体" w:cs="Arial"/>
      <w:color w:val="auto"/>
      <w:sz w:val="20"/>
    </w:rPr>
  </w:style>
  <w:style w:type="character" w:customStyle="1" w:styleId="275">
    <w:name w:val="段 Char"/>
    <w:link w:val="58"/>
    <w:autoRedefine/>
    <w:qFormat/>
    <w:uiPriority w:val="0"/>
    <w:rPr>
      <w:rFonts w:ascii="宋体" w:hAnsi="宋体" w:eastAsia="宋体"/>
      <w:sz w:val="21"/>
      <w:lang w:val="en-US" w:eastAsia="zh-CN" w:bidi="ar-SA"/>
    </w:rPr>
  </w:style>
  <w:style w:type="character" w:customStyle="1" w:styleId="276">
    <w:name w:val="个人撰写风格"/>
    <w:autoRedefine/>
    <w:qFormat/>
    <w:uiPriority w:val="0"/>
    <w:rPr>
      <w:rFonts w:ascii="Arial" w:hAnsi="Arial" w:eastAsia="宋体" w:cs="Arial"/>
      <w:color w:val="auto"/>
      <w:sz w:val="20"/>
    </w:rPr>
  </w:style>
  <w:style w:type="character" w:customStyle="1" w:styleId="277">
    <w:name w:val="二级条标题 Char"/>
    <w:link w:val="59"/>
    <w:autoRedefine/>
    <w:qFormat/>
    <w:uiPriority w:val="0"/>
    <w:rPr>
      <w:rFonts w:ascii="黑体" w:hAnsi="黑体" w:eastAsia="黑体" w:cs="Times New Roman"/>
      <w:color w:val="000000" w:themeColor="text1"/>
      <w:spacing w:val="-6"/>
      <w:sz w:val="21"/>
      <w:szCs w:val="24"/>
      <w14:textFill>
        <w14:solidFill>
          <w14:schemeClr w14:val="tx1"/>
        </w14:solidFill>
      </w14:textFill>
    </w:rPr>
  </w:style>
  <w:style w:type="character" w:customStyle="1" w:styleId="278">
    <w:name w:val="章标题 Char"/>
    <w:link w:val="61"/>
    <w:autoRedefine/>
    <w:qFormat/>
    <w:uiPriority w:val="0"/>
    <w:rPr>
      <w:rFonts w:ascii="黑体" w:hAnsi="Times New Roman" w:eastAsia="黑体" w:cs="Times New Roman"/>
      <w:sz w:val="21"/>
    </w:rPr>
  </w:style>
  <w:style w:type="character" w:customStyle="1" w:styleId="279">
    <w:name w:val="一级条标题 Char"/>
    <w:link w:val="60"/>
    <w:autoRedefine/>
    <w:qFormat/>
    <w:uiPriority w:val="0"/>
    <w:rPr>
      <w:rFonts w:ascii="黑体" w:hAnsi="Times New Roman" w:eastAsia="黑体" w:cs="Times New Roman"/>
      <w:color w:val="FF0000"/>
      <w:spacing w:val="-4"/>
      <w:sz w:val="21"/>
      <w:szCs w:val="24"/>
    </w:rPr>
  </w:style>
  <w:style w:type="character" w:customStyle="1" w:styleId="280">
    <w:name w:val="纯文本 Char"/>
    <w:link w:val="24"/>
    <w:qFormat/>
    <w:uiPriority w:val="99"/>
    <w:rPr>
      <w:rFonts w:ascii="宋体" w:hAnsi="Courier New" w:cs="Courier New"/>
      <w:kern w:val="2"/>
      <w:sz w:val="21"/>
      <w:szCs w:val="21"/>
    </w:rPr>
  </w:style>
  <w:style w:type="character" w:customStyle="1" w:styleId="281">
    <w:name w:val="三级条标题 Char"/>
    <w:link w:val="71"/>
    <w:autoRedefine/>
    <w:qFormat/>
    <w:uiPriority w:val="0"/>
    <w:rPr>
      <w:rFonts w:ascii="黑体" w:eastAsia="黑体"/>
      <w:color w:val="FF0000"/>
      <w:spacing w:val="-4"/>
      <w:sz w:val="21"/>
      <w:szCs w:val="24"/>
    </w:rPr>
  </w:style>
  <w:style w:type="character" w:customStyle="1" w:styleId="282">
    <w:name w:val="批注框文本 Char"/>
    <w:link w:val="29"/>
    <w:qFormat/>
    <w:uiPriority w:val="0"/>
    <w:rPr>
      <w:kern w:val="2"/>
      <w:sz w:val="18"/>
      <w:szCs w:val="18"/>
    </w:rPr>
  </w:style>
  <w:style w:type="character" w:customStyle="1" w:styleId="283">
    <w:name w:val="正文文本 Char"/>
    <w:link w:val="21"/>
    <w:autoRedefine/>
    <w:qFormat/>
    <w:uiPriority w:val="0"/>
    <w:rPr>
      <w:kern w:val="2"/>
      <w:sz w:val="21"/>
      <w:szCs w:val="24"/>
    </w:rPr>
  </w:style>
  <w:style w:type="character" w:customStyle="1" w:styleId="284">
    <w:name w:val="注： Char"/>
    <w:link w:val="91"/>
    <w:qFormat/>
    <w:uiPriority w:val="0"/>
    <w:rPr>
      <w:rFonts w:ascii="宋体"/>
      <w:sz w:val="18"/>
    </w:rPr>
  </w:style>
  <w:style w:type="character" w:customStyle="1" w:styleId="285">
    <w:name w:val="页脚 Char"/>
    <w:link w:val="30"/>
    <w:autoRedefine/>
    <w:qFormat/>
    <w:uiPriority w:val="99"/>
    <w:rPr>
      <w:kern w:val="2"/>
      <w:sz w:val="18"/>
      <w:szCs w:val="18"/>
    </w:rPr>
  </w:style>
  <w:style w:type="character" w:customStyle="1" w:styleId="286">
    <w:name w:val="正文文本缩进 Char"/>
    <w:link w:val="22"/>
    <w:autoRedefine/>
    <w:qFormat/>
    <w:uiPriority w:val="0"/>
    <w:rPr>
      <w:kern w:val="2"/>
      <w:sz w:val="24"/>
    </w:rPr>
  </w:style>
  <w:style w:type="character" w:customStyle="1" w:styleId="287">
    <w:name w:val="表中文字"/>
    <w:autoRedefine/>
    <w:qFormat/>
    <w:uiPriority w:val="0"/>
    <w:rPr>
      <w:rFonts w:ascii="宋体" w:eastAsia="宋体"/>
      <w:sz w:val="18"/>
    </w:rPr>
  </w:style>
  <w:style w:type="character" w:customStyle="1" w:styleId="288">
    <w:name w:val="批注文字 Char"/>
    <w:link w:val="20"/>
    <w:autoRedefine/>
    <w:qFormat/>
    <w:uiPriority w:val="0"/>
    <w:rPr>
      <w:kern w:val="2"/>
      <w:sz w:val="21"/>
      <w:szCs w:val="24"/>
    </w:rPr>
  </w:style>
  <w:style w:type="character" w:customStyle="1" w:styleId="289">
    <w:name w:val="批注主题 Char"/>
    <w:link w:val="39"/>
    <w:qFormat/>
    <w:uiPriority w:val="0"/>
    <w:rPr>
      <w:b/>
      <w:bCs/>
      <w:kern w:val="2"/>
      <w:sz w:val="21"/>
      <w:szCs w:val="24"/>
    </w:rPr>
  </w:style>
  <w:style w:type="character" w:customStyle="1" w:styleId="290">
    <w:name w:val="页眉 Char"/>
    <w:link w:val="31"/>
    <w:autoRedefine/>
    <w:qFormat/>
    <w:uiPriority w:val="99"/>
    <w:rPr>
      <w:kern w:val="2"/>
      <w:sz w:val="18"/>
      <w:szCs w:val="18"/>
    </w:rPr>
  </w:style>
  <w:style w:type="character" w:customStyle="1" w:styleId="291">
    <w:name w:val="正文文本缩进 2 Char"/>
    <w:link w:val="27"/>
    <w:autoRedefine/>
    <w:qFormat/>
    <w:uiPriority w:val="0"/>
    <w:rPr>
      <w:kern w:val="2"/>
      <w:sz w:val="21"/>
      <w:szCs w:val="24"/>
    </w:rPr>
  </w:style>
  <w:style w:type="character" w:customStyle="1" w:styleId="292">
    <w:name w:val="日期 Char"/>
    <w:link w:val="26"/>
    <w:autoRedefine/>
    <w:qFormat/>
    <w:uiPriority w:val="99"/>
    <w:rPr>
      <w:kern w:val="2"/>
      <w:sz w:val="24"/>
    </w:rPr>
  </w:style>
  <w:style w:type="character" w:customStyle="1" w:styleId="293">
    <w:name w:val="访问过的超链接1"/>
    <w:autoRedefine/>
    <w:qFormat/>
    <w:uiPriority w:val="99"/>
    <w:rPr>
      <w:color w:val="800080"/>
      <w:u w:val="single"/>
    </w:rPr>
  </w:style>
  <w:style w:type="character" w:customStyle="1" w:styleId="294">
    <w:name w:val="段 Char Char Char Char"/>
    <w:autoRedefine/>
    <w:qFormat/>
    <w:uiPriority w:val="0"/>
    <w:rPr>
      <w:rFonts w:ascii="宋体"/>
      <w:sz w:val="21"/>
      <w:lang w:val="en-US" w:eastAsia="zh-CN" w:bidi="ar-SA"/>
    </w:rPr>
  </w:style>
  <w:style w:type="character" w:customStyle="1" w:styleId="295">
    <w:name w:val="章标题 Char Char"/>
    <w:autoRedefine/>
    <w:qFormat/>
    <w:uiPriority w:val="0"/>
    <w:rPr>
      <w:rFonts w:ascii="黑体" w:eastAsia="黑体"/>
      <w:sz w:val="21"/>
      <w:lang w:val="en-US" w:eastAsia="zh-CN" w:bidi="ar-SA"/>
    </w:rPr>
  </w:style>
  <w:style w:type="character" w:customStyle="1" w:styleId="296">
    <w:name w:val="正文文本缩进 Char1"/>
    <w:autoRedefine/>
    <w:qFormat/>
    <w:uiPriority w:val="0"/>
    <w:rPr>
      <w:kern w:val="2"/>
      <w:sz w:val="21"/>
      <w:szCs w:val="24"/>
    </w:rPr>
  </w:style>
  <w:style w:type="character" w:customStyle="1" w:styleId="297">
    <w:name w:val="font21"/>
    <w:autoRedefine/>
    <w:qFormat/>
    <w:uiPriority w:val="0"/>
    <w:rPr>
      <w:rFonts w:hint="eastAsia" w:ascii="宋体" w:hAnsi="宋体" w:eastAsia="宋体" w:cs="宋体"/>
      <w:b/>
      <w:color w:val="FF0000"/>
      <w:sz w:val="21"/>
      <w:szCs w:val="21"/>
      <w:u w:val="none"/>
    </w:rPr>
  </w:style>
  <w:style w:type="character" w:customStyle="1" w:styleId="298">
    <w:name w:val="font41"/>
    <w:autoRedefine/>
    <w:qFormat/>
    <w:uiPriority w:val="0"/>
    <w:rPr>
      <w:rFonts w:hint="eastAsia" w:ascii="宋体" w:hAnsi="宋体" w:eastAsia="宋体" w:cs="宋体"/>
      <w:b/>
      <w:color w:val="FF0000"/>
      <w:sz w:val="21"/>
      <w:szCs w:val="21"/>
      <w:u w:val="none"/>
    </w:rPr>
  </w:style>
  <w:style w:type="character" w:customStyle="1" w:styleId="299">
    <w:name w:val="font01"/>
    <w:autoRedefine/>
    <w:qFormat/>
    <w:uiPriority w:val="0"/>
    <w:rPr>
      <w:rFonts w:hint="eastAsia" w:ascii="宋体" w:hAnsi="宋体" w:eastAsia="宋体"/>
      <w:color w:val="000000"/>
      <w:sz w:val="24"/>
      <w:szCs w:val="24"/>
      <w:u w:val="none"/>
    </w:rPr>
  </w:style>
  <w:style w:type="character" w:customStyle="1" w:styleId="300">
    <w:name w:val="附录标识 Char"/>
    <w:link w:val="65"/>
    <w:autoRedefine/>
    <w:qFormat/>
    <w:uiPriority w:val="0"/>
    <w:rPr>
      <w:sz w:val="21"/>
    </w:rPr>
  </w:style>
  <w:style w:type="character" w:customStyle="1" w:styleId="301">
    <w:name w:val="font31"/>
    <w:qFormat/>
    <w:uiPriority w:val="0"/>
    <w:rPr>
      <w:rFonts w:hint="eastAsia" w:ascii="宋体" w:hAnsi="宋体" w:eastAsia="宋体" w:cs="宋体"/>
      <w:color w:val="000000"/>
      <w:sz w:val="22"/>
      <w:szCs w:val="22"/>
      <w:u w:val="none"/>
    </w:rPr>
  </w:style>
  <w:style w:type="paragraph" w:styleId="302">
    <w:name w:val="List Paragraph"/>
    <w:basedOn w:val="1"/>
    <w:qFormat/>
    <w:uiPriority w:val="34"/>
    <w:pPr>
      <w:ind w:firstLine="420" w:firstLineChars="200"/>
    </w:pPr>
  </w:style>
  <w:style w:type="paragraph" w:customStyle="1" w:styleId="303">
    <w:name w:val="Table Paragraph"/>
    <w:basedOn w:val="1"/>
    <w:autoRedefine/>
    <w:qFormat/>
    <w:uiPriority w:val="1"/>
    <w:pPr>
      <w:autoSpaceDE w:val="0"/>
      <w:autoSpaceDN w:val="0"/>
      <w:jc w:val="left"/>
    </w:pPr>
    <w:rPr>
      <w:rFonts w:ascii="仿宋" w:hAnsi="仿宋" w:eastAsia="仿宋" w:cs="仿宋"/>
      <w:kern w:val="0"/>
      <w:sz w:val="22"/>
      <w:szCs w:val="22"/>
      <w:lang w:val="zh-CN" w:bidi="zh-CN"/>
    </w:rPr>
  </w:style>
  <w:style w:type="character" w:customStyle="1" w:styleId="304">
    <w:name w:val="fontstyle01"/>
    <w:basedOn w:val="43"/>
    <w:autoRedefine/>
    <w:qFormat/>
    <w:uiPriority w:val="0"/>
    <w:rPr>
      <w:rFonts w:hint="eastAsia" w:ascii="宋体" w:hAnsi="宋体" w:eastAsia="宋体"/>
      <w:color w:val="000000"/>
      <w:sz w:val="24"/>
      <w:szCs w:val="24"/>
    </w:rPr>
  </w:style>
  <w:style w:type="character" w:customStyle="1" w:styleId="305">
    <w:name w:val="标题 1 Char"/>
    <w:basedOn w:val="43"/>
    <w:link w:val="2"/>
    <w:qFormat/>
    <w:uiPriority w:val="0"/>
    <w:rPr>
      <w:rFonts w:ascii="Times New Roman" w:hAnsi="Times New Roman" w:eastAsia="黑体" w:cs="Times New Roman"/>
      <w:b/>
      <w:bCs/>
      <w:kern w:val="44"/>
      <w:sz w:val="28"/>
      <w:szCs w:val="44"/>
    </w:rPr>
  </w:style>
  <w:style w:type="character" w:customStyle="1" w:styleId="306">
    <w:name w:val="标题 2 Char"/>
    <w:basedOn w:val="43"/>
    <w:link w:val="3"/>
    <w:autoRedefine/>
    <w:qFormat/>
    <w:uiPriority w:val="0"/>
    <w:rPr>
      <w:rFonts w:ascii="Arial" w:hAnsi="Arial" w:eastAsia="黑体" w:cs="Times New Roman"/>
      <w:b/>
      <w:bCs/>
      <w:kern w:val="2"/>
      <w:sz w:val="24"/>
      <w:szCs w:val="32"/>
    </w:rPr>
  </w:style>
  <w:style w:type="character" w:customStyle="1" w:styleId="307">
    <w:name w:val="标题 3 Char"/>
    <w:basedOn w:val="43"/>
    <w:link w:val="4"/>
    <w:qFormat/>
    <w:uiPriority w:val="0"/>
    <w:rPr>
      <w:rFonts w:ascii="Times New Roman" w:hAnsi="Times New Roman" w:eastAsia="黑体" w:cs="Times New Roman"/>
      <w:b/>
      <w:bCs/>
      <w:kern w:val="2"/>
      <w:sz w:val="21"/>
      <w:szCs w:val="32"/>
    </w:rPr>
  </w:style>
  <w:style w:type="character" w:customStyle="1" w:styleId="308">
    <w:name w:val="标题 Char"/>
    <w:link w:val="38"/>
    <w:autoRedefine/>
    <w:qFormat/>
    <w:uiPriority w:val="0"/>
    <w:rPr>
      <w:rFonts w:ascii="Arial" w:hAnsi="Arial" w:eastAsia="宋体" w:cs="Arial"/>
      <w:b/>
      <w:bCs/>
      <w:kern w:val="2"/>
      <w:sz w:val="32"/>
      <w:szCs w:val="32"/>
    </w:rPr>
  </w:style>
  <w:style w:type="character" w:customStyle="1" w:styleId="309">
    <w:name w:val="脚注文本 Char"/>
    <w:link w:val="32"/>
    <w:autoRedefine/>
    <w:uiPriority w:val="0"/>
    <w:rPr>
      <w:rFonts w:ascii="Times New Roman" w:hAnsi="Times New Roman" w:eastAsia="宋体" w:cs="Times New Roman"/>
      <w:kern w:val="2"/>
      <w:sz w:val="18"/>
      <w:szCs w:val="18"/>
    </w:rPr>
  </w:style>
  <w:style w:type="character" w:customStyle="1" w:styleId="310">
    <w:name w:val="未处理的提及1"/>
    <w:unhideWhenUsed/>
    <w:qFormat/>
    <w:uiPriority w:val="99"/>
    <w:rPr>
      <w:color w:val="605E5C"/>
      <w:shd w:val="clear" w:color="auto" w:fill="E1DFDD"/>
    </w:rPr>
  </w:style>
  <w:style w:type="character" w:customStyle="1" w:styleId="311">
    <w:name w:val="批注框文本 Char1"/>
    <w:basedOn w:val="43"/>
    <w:autoRedefine/>
    <w:semiHidden/>
    <w:qFormat/>
    <w:uiPriority w:val="99"/>
    <w:rPr>
      <w:rFonts w:ascii="Calibri" w:hAnsi="Calibri" w:eastAsia="宋体" w:cs="Times New Roman"/>
      <w:sz w:val="18"/>
      <w:szCs w:val="18"/>
    </w:rPr>
  </w:style>
  <w:style w:type="character" w:customStyle="1" w:styleId="312">
    <w:name w:val="脚注文本 Char1"/>
    <w:basedOn w:val="43"/>
    <w:autoRedefine/>
    <w:semiHidden/>
    <w:qFormat/>
    <w:uiPriority w:val="99"/>
    <w:rPr>
      <w:rFonts w:ascii="Calibri" w:hAnsi="Calibri" w:eastAsia="宋体" w:cs="Times New Roman"/>
      <w:sz w:val="18"/>
      <w:szCs w:val="18"/>
    </w:rPr>
  </w:style>
  <w:style w:type="character" w:customStyle="1" w:styleId="313">
    <w:name w:val="标题 Char1"/>
    <w:basedOn w:val="43"/>
    <w:uiPriority w:val="10"/>
    <w:rPr>
      <w:rFonts w:eastAsia="宋体" w:asciiTheme="majorHAnsi" w:hAnsiTheme="majorHAnsi" w:cstheme="majorBidi"/>
      <w:b/>
      <w:bCs/>
      <w:sz w:val="32"/>
      <w:szCs w:val="32"/>
    </w:rPr>
  </w:style>
  <w:style w:type="paragraph" w:customStyle="1" w:styleId="314">
    <w:name w:val="默认段落字体 Para Char Char Char Char Char Char Char Char Char Char"/>
    <w:basedOn w:val="1"/>
    <w:autoRedefine/>
    <w:qFormat/>
    <w:uiPriority w:val="0"/>
  </w:style>
  <w:style w:type="paragraph" w:customStyle="1" w:styleId="315">
    <w:name w:val="WPSOffice手动目录 1"/>
    <w:autoRedefine/>
    <w:qFormat/>
    <w:uiPriority w:val="0"/>
    <w:rPr>
      <w:rFonts w:ascii="Calibri" w:hAnsi="Calibri" w:eastAsia="宋体" w:cs="Times New Roman"/>
      <w:lang w:val="en-US" w:eastAsia="zh-CN" w:bidi="ar-SA"/>
    </w:rPr>
  </w:style>
  <w:style w:type="paragraph" w:customStyle="1" w:styleId="316">
    <w:name w:val="1"/>
    <w:basedOn w:val="1"/>
    <w:next w:val="22"/>
    <w:uiPriority w:val="0"/>
    <w:pPr>
      <w:adjustRightInd w:val="0"/>
      <w:spacing w:line="360" w:lineRule="auto"/>
      <w:ind w:firstLine="480" w:firstLineChars="200"/>
      <w:textAlignment w:val="baseline"/>
      <w:outlineLvl w:val="0"/>
    </w:pPr>
    <w:rPr>
      <w:kern w:val="0"/>
      <w:sz w:val="24"/>
      <w:szCs w:val="20"/>
    </w:rPr>
  </w:style>
  <w:style w:type="paragraph" w:customStyle="1" w:styleId="317">
    <w:name w:val="Char Char"/>
    <w:basedOn w:val="1"/>
    <w:qFormat/>
    <w:uiPriority w:val="0"/>
  </w:style>
  <w:style w:type="paragraph" w:customStyle="1" w:styleId="318">
    <w:name w:val="WPSOffice手动目录 2"/>
    <w:autoRedefine/>
    <w:qFormat/>
    <w:uiPriority w:val="0"/>
    <w:pPr>
      <w:ind w:left="200" w:leftChars="200"/>
    </w:pPr>
    <w:rPr>
      <w:rFonts w:ascii="Calibri" w:hAnsi="Calibri" w:eastAsia="宋体" w:cs="Times New Roman"/>
      <w:lang w:val="en-US" w:eastAsia="zh-CN" w:bidi="ar-SA"/>
    </w:rPr>
  </w:style>
  <w:style w:type="table" w:customStyle="1" w:styleId="319">
    <w:name w:val="网格型1"/>
    <w:basedOn w:val="41"/>
    <w:autoRedefine/>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0">
    <w:name w:val="Placeholder Text"/>
    <w:basedOn w:val="43"/>
    <w:autoRedefine/>
    <w:semiHidden/>
    <w:qFormat/>
    <w:uiPriority w:val="99"/>
    <w:rPr>
      <w:color w:val="808080"/>
    </w:rPr>
  </w:style>
  <w:style w:type="table" w:customStyle="1" w:styleId="321">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22">
    <w:name w:val="标题 21"/>
    <w:basedOn w:val="1"/>
    <w:autoRedefine/>
    <w:qFormat/>
    <w:uiPriority w:val="1"/>
    <w:pPr>
      <w:autoSpaceDE w:val="0"/>
      <w:autoSpaceDN w:val="0"/>
      <w:ind w:left="216"/>
      <w:jc w:val="left"/>
      <w:outlineLvl w:val="2"/>
    </w:pPr>
    <w:rPr>
      <w:rFonts w:eastAsia="Times New Roman"/>
      <w:kern w:val="0"/>
      <w:sz w:val="28"/>
      <w:szCs w:val="28"/>
      <w:lang w:eastAsia="en-US" w:bidi="en-US"/>
    </w:rPr>
  </w:style>
  <w:style w:type="character" w:customStyle="1" w:styleId="323">
    <w:name w:val="正文文本 2 Char"/>
    <w:basedOn w:val="43"/>
    <w:link w:val="35"/>
    <w:autoRedefine/>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DB8F28-C49D-4712-84BA-0A73F603B15E}">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6</Pages>
  <Words>568</Words>
  <Characters>3238</Characters>
  <Lines>26</Lines>
  <Paragraphs>7</Paragraphs>
  <TotalTime>585</TotalTime>
  <ScaleCrop>false</ScaleCrop>
  <LinksUpToDate>false</LinksUpToDate>
  <CharactersWithSpaces>3799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2022-01-09T10:10:00Z</dcterms:created>
  <dc:creator>标准李瑞山9585</dc:creator>
  <cp:lastModifiedBy>喆@瑶爸</cp:lastModifiedBy>
  <cp:lastPrinted>2016-10-20T04:13:00Z</cp:lastPrinted>
  <dcterms:modified xsi:type="dcterms:W3CDTF">2024-02-27T06:34:47Z</dcterms:modified>
  <dc:title>标准名称</dc:title>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1AF6B1942E934CBA9084FA9CF9CCD4B5</vt:lpwstr>
  </property>
</Properties>
</file>