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eastAsiaTheme="minorHAnsi" w:cstheme="minorBidi"/>
          <w:b w:val="0"/>
          <w:caps w:val="0"/>
          <w:sz w:val="22"/>
          <w:szCs w:val="22"/>
        </w:rPr>
        <w:id w:val="-1571720928"/>
        <w:lock w:val="contentLocked"/>
        <w:placeholder>
          <w:docPart w:val="DefaultPlaceholder_-1854013440"/>
        </w:placeholder>
        <w:group/>
      </w:sdtPr>
      <w:sdtEndPr>
        <w:rPr>
          <w:rFonts w:eastAsiaTheme="minorHAnsi" w:cstheme="minorBidi"/>
          <w:b w:val="0"/>
          <w:caps w:val="0"/>
          <w:sz w:val="22"/>
          <w:szCs w:val="22"/>
        </w:rPr>
      </w:sdtEndPr>
      <w:sdtContent>
        <w:sdt>
          <w:sdtPr>
            <w:rPr>
              <w:rFonts w:eastAsiaTheme="minorHAnsi" w:cstheme="minorBidi"/>
              <w:b w:val="0"/>
              <w:caps w:val="0"/>
              <w:sz w:val="22"/>
              <w:szCs w:val="22"/>
            </w:rPr>
            <w:id w:val="-1117137531"/>
            <w:lock w:val="contentLocked"/>
            <w:placeholder>
              <w:docPart w:val="DefaultPlaceholder_-1854013440"/>
            </w:placeholder>
            <w:group/>
          </w:sdtPr>
          <w:sdtEndPr>
            <w:rPr>
              <w:rFonts w:eastAsiaTheme="minorHAnsi" w:cstheme="minorBidi"/>
              <w:b w:val="0"/>
              <w:caps w:val="0"/>
              <w:sz w:val="22"/>
              <w:szCs w:val="22"/>
            </w:rPr>
          </w:sdtEndPr>
          <w:sdtContent>
            <w:p>
              <w:pPr>
                <w:pStyle w:val="18"/>
              </w:pPr>
              <w:bookmarkStart w:id="0" w:name="_GoBack"/>
              <w:bookmarkEnd w:id="0"/>
              <w:r>
                <w:t>Form 4:</w:t>
              </w:r>
            </w:p>
            <w:p>
              <w:pPr>
                <w:pStyle w:val="18"/>
              </w:pPr>
              <w:r>
                <w:t>New Work Item Proposal (NP)</w:t>
              </w:r>
            </w:p>
            <w:p>
              <w:pPr>
                <w:pStyle w:val="48"/>
              </w:pPr>
            </w:p>
            <w:p/>
            <w:tbl>
              <w:tblPr>
                <w:tblStyle w:val="43"/>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4678" w:type="dxa"/>
                    <w:shd w:val="clear" w:color="auto" w:fill="auto"/>
                  </w:tcPr>
                  <w:p>
                    <w:pPr>
                      <w:rPr>
                        <w:b/>
                        <w:bCs/>
                      </w:rPr>
                    </w:pPr>
                    <w:r>
                      <w:rPr>
                        <w:b/>
                        <w:bCs/>
                      </w:rPr>
                      <w:t>Circulation date</w:t>
                    </w:r>
                  </w:p>
                  <w:sdt>
                    <w:sdtPr>
                      <w:id w:val="-484015144"/>
                      <w:placeholder>
                        <w:docPart w:val="1A882A507932427DB401ADB8180D46A7"/>
                      </w:placeholder>
                      <w:showingPlcHdr/>
                      <w:date>
                        <w:dateFormat w:val="yyyy-MM-dd"/>
                        <w:lid w:val="en-GB"/>
                        <w:storeMappedDataAs w:val="datetime"/>
                        <w:calendar w:val="gregorian"/>
                      </w:date>
                    </w:sdtPr>
                    <w:sdtContent>
                      <w:p>
                        <w:r>
                          <w:rPr>
                            <w:rStyle w:val="57"/>
                          </w:rPr>
                          <w:t>Click here to enter a date.</w:t>
                        </w:r>
                      </w:p>
                    </w:sdtContent>
                  </w:sdt>
                  <w:p/>
                  <w:p>
                    <w:pPr>
                      <w:rPr>
                        <w:b/>
                        <w:bCs/>
                      </w:rPr>
                    </w:pPr>
                    <w:r>
                      <w:rPr>
                        <w:b/>
                        <w:bCs/>
                      </w:rPr>
                      <w:t>Closing date for voting</w:t>
                    </w:r>
                  </w:p>
                  <w:sdt>
                    <w:sdtPr>
                      <w:id w:val="1906873825"/>
                      <w:placeholder>
                        <w:docPart w:val="1A882A507932427DB401ADB8180D46A7"/>
                      </w:placeholder>
                      <w:showingPlcHdr/>
                      <w:date>
                        <w:dateFormat w:val="yyyy-MM-dd"/>
                        <w:lid w:val="en-GB"/>
                        <w:storeMappedDataAs w:val="datetime"/>
                        <w:calendar w:val="gregorian"/>
                      </w:date>
                    </w:sdtPr>
                    <w:sdtContent>
                      <w:p>
                        <w:r>
                          <w:rPr>
                            <w:rStyle w:val="57"/>
                          </w:rPr>
                          <w:t>Click here to enter a date.</w:t>
                        </w:r>
                      </w:p>
                    </w:sdtContent>
                  </w:sdt>
                </w:tc>
                <w:tc>
                  <w:tcPr>
                    <w:tcW w:w="4678" w:type="dxa"/>
                    <w:vMerge w:val="restart"/>
                    <w:shd w:val="clear" w:color="auto" w:fill="auto"/>
                  </w:tcPr>
                  <w:p>
                    <w:pPr>
                      <w:rPr>
                        <w:b/>
                        <w:bCs/>
                      </w:rPr>
                    </w:pPr>
                    <w:r>
                      <w:rPr>
                        <w:b/>
                        <w:bCs/>
                      </w:rPr>
                      <w:t>Reference number:</w:t>
                    </w:r>
                    <w:r>
                      <w:t xml:space="preserve"> </w:t>
                    </w:r>
                    <w:sdt>
                      <w:sdtPr>
                        <w:id w:val="1234356464"/>
                        <w:placeholder>
                          <w:docPart w:val="216C838DD28D428B85753FFCF7E48D7F"/>
                        </w:placeholder>
                        <w:showingPlcHdr/>
                      </w:sdtPr>
                      <w:sdtContent>
                        <w:r>
                          <w:rPr>
                            <w:rStyle w:val="57"/>
                          </w:rPr>
                          <w:t>Enter Number</w:t>
                        </w:r>
                      </w:sdtContent>
                    </w:sdt>
                  </w:p>
                  <w:p>
                    <w:r>
                      <w:t>(to be given by ISO Central Secretariat)</w:t>
                    </w:r>
                  </w:p>
                  <w:p>
                    <w:pPr>
                      <w:tabs>
                        <w:tab w:val="left" w:pos="2495"/>
                      </w:tabs>
                      <w:rPr>
                        <w:b/>
                        <w:bCs/>
                      </w:rPr>
                    </w:pPr>
                  </w:p>
                  <w:p>
                    <w:pPr>
                      <w:tabs>
                        <w:tab w:val="left" w:pos="2495"/>
                      </w:tabs>
                    </w:pPr>
                    <w:r>
                      <w:rPr>
                        <w:b/>
                        <w:bCs/>
                      </w:rPr>
                      <w:t>ISO/TC</w:t>
                    </w:r>
                    <w:r>
                      <w:t xml:space="preserve"> </w:t>
                    </w:r>
                    <w:sdt>
                      <w:sdtPr>
                        <w:id w:val="1030995222"/>
                        <w:placeholder>
                          <w:docPart w:val="A6A8F76DBBC2479585AB2C08F89D9A59"/>
                        </w:placeholder>
                        <w:showingPlcHdr/>
                      </w:sdtPr>
                      <w:sdtContent>
                        <w:r>
                          <w:rPr>
                            <w:rStyle w:val="57"/>
                          </w:rPr>
                          <w:t>Enter Number</w:t>
                        </w:r>
                      </w:sdtContent>
                    </w:sdt>
                    <w:r>
                      <w:t xml:space="preserve"> </w:t>
                    </w:r>
                    <w:r>
                      <w:rPr>
                        <w:b/>
                        <w:bCs/>
                      </w:rPr>
                      <w:t>/SC</w:t>
                    </w:r>
                    <w:r>
                      <w:t xml:space="preserve"> </w:t>
                    </w:r>
                    <w:sdt>
                      <w:sdtPr>
                        <w:id w:val="-1435354251"/>
                        <w:placeholder>
                          <w:docPart w:val="1986261D4BB5473D925089DDD29C43AF"/>
                        </w:placeholder>
                        <w:showingPlcHdr/>
                      </w:sdtPr>
                      <w:sdtContent>
                        <w:r>
                          <w:rPr>
                            <w:rStyle w:val="57"/>
                          </w:rPr>
                          <w:t>Enter Number</w:t>
                        </w:r>
                      </w:sdtContent>
                    </w:sdt>
                  </w:p>
                  <w:p/>
                  <w:p>
                    <w:pPr>
                      <w:pStyle w:val="59"/>
                    </w:pPr>
                    <w:sdt>
                      <w:sdtPr>
                        <w:id w:val="-1392196333"/>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Proposal for a new PC</w:t>
                    </w:r>
                  </w:p>
                  <w:p>
                    <w:pPr>
                      <w:rPr>
                        <w:b/>
                        <w:bCs/>
                      </w:rPr>
                    </w:pPr>
                  </w:p>
                  <w:p>
                    <w:r>
                      <w:rPr>
                        <w:b/>
                        <w:bCs/>
                      </w:rPr>
                      <w:t xml:space="preserve">N </w:t>
                    </w:r>
                    <w:sdt>
                      <w:sdtPr>
                        <w:rPr>
                          <w:b/>
                          <w:bCs/>
                        </w:rPr>
                        <w:id w:val="2114240652"/>
                        <w:placeholder>
                          <w:docPart w:val="194640B24B9940D58AE67A675A53B3AE"/>
                        </w:placeholder>
                        <w:showingPlcHdr/>
                      </w:sdtPr>
                      <w:sdtEndPr>
                        <w:rPr>
                          <w:b/>
                          <w:bCs/>
                        </w:rPr>
                      </w:sdtEndPr>
                      <w:sdtContent>
                        <w:r>
                          <w:rPr>
                            <w:rStyle w:val="57"/>
                          </w:rPr>
                          <w:t>Click here to enter text.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4678" w:type="dxa"/>
                  </w:tcPr>
                  <w:p>
                    <w:pPr>
                      <w:rPr>
                        <w:b/>
                        <w:bCs/>
                      </w:rPr>
                    </w:pPr>
                    <w:r>
                      <w:rPr>
                        <w:b/>
                        <w:bCs/>
                      </w:rPr>
                      <w:t>Proposer</w:t>
                    </w:r>
                  </w:p>
                  <w:p>
                    <w:pPr>
                      <w:pStyle w:val="59"/>
                    </w:pPr>
                    <w:sdt>
                      <w:sdtPr>
                        <w:id w:val="476418239"/>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ISO member body:</w:t>
                    </w:r>
                  </w:p>
                  <w:p>
                    <w:pPr>
                      <w:pStyle w:val="44"/>
                      <w:ind w:left="454"/>
                    </w:pPr>
                    <w:sdt>
                      <w:sdtPr>
                        <w:id w:val="1845367237"/>
                        <w:placeholder>
                          <w:docPart w:val="2619A2E8B5F7499D8F051F18042C6035"/>
                        </w:placeholder>
                        <w:showingPlcHdr/>
                      </w:sdtPr>
                      <w:sdtContent>
                        <w:r>
                          <w:rPr>
                            <w:rStyle w:val="57"/>
                          </w:rPr>
                          <w:t>Click here to enter text.</w:t>
                        </w:r>
                      </w:sdtContent>
                    </w:sdt>
                  </w:p>
                  <w:p>
                    <w:pPr>
                      <w:pStyle w:val="59"/>
                    </w:pPr>
                    <w:sdt>
                      <w:sdtPr>
                        <w:id w:val="1558353424"/>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Committee, liaison or other</w:t>
                    </w:r>
                    <w:r>
                      <w:rPr>
                        <w:rFonts w:cs="Arial"/>
                      </w:rPr>
                      <w:t>¹</w:t>
                    </w:r>
                    <w:r>
                      <w:t>:</w:t>
                    </w:r>
                  </w:p>
                  <w:p>
                    <w:pPr>
                      <w:pStyle w:val="44"/>
                      <w:ind w:left="454"/>
                    </w:pPr>
                    <w:sdt>
                      <w:sdtPr>
                        <w:id w:val="242609429"/>
                        <w:placeholder>
                          <w:docPart w:val="D1F06B5969494CF9AE85D481BB17FFD3"/>
                        </w:placeholder>
                        <w:showingPlcHdr/>
                      </w:sdtPr>
                      <w:sdtContent>
                        <w:r>
                          <w:rPr>
                            <w:rStyle w:val="57"/>
                          </w:rPr>
                          <w:t>Click here to enter text.</w:t>
                        </w:r>
                      </w:sdtContent>
                    </w:sdt>
                  </w:p>
                </w:tc>
                <w:tc>
                  <w:tcPr>
                    <w:tcW w:w="4678"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4678" w:type="dxa"/>
                  </w:tcPr>
                  <w:p>
                    <w:pPr>
                      <w:rPr>
                        <w:b/>
                        <w:bCs/>
                      </w:rPr>
                    </w:pPr>
                    <w:r>
                      <w:rPr>
                        <w:b/>
                        <w:bCs/>
                      </w:rPr>
                      <w:t>Secretariat</w:t>
                    </w:r>
                  </w:p>
                  <w:sdt>
                    <w:sdtPr>
                      <w:id w:val="1897313824"/>
                      <w:placeholder>
                        <w:docPart w:val="6A56A8B1C3D64D119190C20EC0C4294A"/>
                      </w:placeholder>
                      <w:showingPlcHdr/>
                    </w:sdtPr>
                    <w:sdtContent>
                      <w:p>
                        <w:r>
                          <w:rPr>
                            <w:rStyle w:val="57"/>
                          </w:rPr>
                          <w:t>Click here to enter text.</w:t>
                        </w:r>
                      </w:p>
                    </w:sdtContent>
                  </w:sdt>
                </w:tc>
                <w:tc>
                  <w:tcPr>
                    <w:tcW w:w="4678" w:type="dxa"/>
                    <w:vMerge w:val="continue"/>
                  </w:tcPr>
                  <w:p/>
                </w:tc>
              </w:tr>
            </w:tbl>
            <w:p/>
            <w:p>
              <w:r>
                <w:t xml:space="preserve">A proposal for a new work item within the scope of an existing committee shall be submitted to the secretariat of that committee. </w:t>
              </w:r>
            </w:p>
            <w:p/>
            <w:p>
              <w:r>
                <w:rPr>
                  <w:rFonts w:cs="Arial"/>
                  <w:spacing w:val="-4"/>
                </w:rPr>
                <w:t xml:space="preserve">¹ </w:t>
              </w:r>
              <w:r>
                <w:rPr>
                  <w:spacing w:val="-4"/>
                </w:rPr>
                <w:t xml:space="preserve">The proposer of a new work item may be a member body of ISO, the secretariat itself, another technical committee or subcommittee, an organization in liaison, the Technical Management Board or one of the advisory groups, or the Secretary-General. See ISO/IEC Directives Part 1, </w:t>
              </w:r>
              <w:r>
                <w:fldChar w:fldCharType="begin"/>
              </w:r>
              <w:r>
                <w:instrText xml:space="preserve"> HYPERLINK "https://www.iso.org/sites/directives/current/part1/index.xhtml" \l "_idTextAnchor138" </w:instrText>
              </w:r>
              <w:r>
                <w:fldChar w:fldCharType="separate"/>
              </w:r>
              <w:r>
                <w:rPr>
                  <w:rStyle w:val="24"/>
                  <w:spacing w:val="-4"/>
                </w:rPr>
                <w:t>Clause 2.3.2</w:t>
              </w:r>
              <w:r>
                <w:rPr>
                  <w:rStyle w:val="24"/>
                  <w:spacing w:val="-4"/>
                </w:rPr>
                <w:fldChar w:fldCharType="end"/>
              </w:r>
              <w:r>
                <w:rPr>
                  <w:spacing w:val="-4"/>
                </w:rPr>
                <w:t>.</w:t>
              </w:r>
            </w:p>
            <w:p/>
            <w:p>
              <w:r>
                <w:t>The proposer(s) of the new work item proposal shall:</w:t>
              </w:r>
            </w:p>
            <w:p>
              <w:pPr>
                <w:pStyle w:val="8"/>
              </w:pPr>
              <w:r>
                <w:t>make every effort to provide a first working draft for discussion, or at least an outline of a working draft;</w:t>
              </w:r>
            </w:p>
            <w:p>
              <w:pPr>
                <w:pStyle w:val="8"/>
              </w:pPr>
              <w:r>
                <w:t>nominate a project leader;</w:t>
              </w:r>
            </w:p>
            <w:p>
              <w:pPr>
                <w:pStyle w:val="8"/>
              </w:pPr>
              <w:r>
                <w:t>discuss the proposal with the committee leadership prior to submitting the appropriate form, to decide on an appropriate development track (based on market needs) and draft a project plan including key milestones and the proposed date of the first meeting.</w:t>
              </w:r>
            </w:p>
            <w:p/>
            <w:p>
              <w:r>
                <w:t>The proposal will be circulated to the P-members of the technical committee or subcommittee for voting, and to the O-members for information.</w:t>
              </w:r>
            </w:p>
            <w:p/>
            <w:p>
              <w:pPr>
                <w:rPr>
                  <w:b/>
                  <w:bCs/>
                </w:rPr>
              </w:pPr>
              <w:r>
                <w:rPr>
                  <w:b/>
                  <w:bCs/>
                </w:rPr>
                <w:t>IMPORTANT NOTE</w:t>
              </w:r>
            </w:p>
            <w:p>
              <w:pPr>
                <w:rPr>
                  <w:b/>
                  <w:bCs/>
                </w:rPr>
              </w:pPr>
              <w:r>
                <w:rPr>
                  <w:b/>
                  <w:bCs/>
                </w:rPr>
                <w:t>Proposals without adequate justification risk rejection or referral to originator.</w:t>
              </w:r>
            </w:p>
            <w:p/>
            <w:p>
              <w:pPr>
                <w:rPr>
                  <w:rStyle w:val="24"/>
                </w:rPr>
              </w:pPr>
              <w:r>
                <w:t xml:space="preserve">Guidelines for proposing and justifying a new work item are contained </w:t>
              </w:r>
              <w:r>
                <w:fldChar w:fldCharType="begin"/>
              </w:r>
              <w:r>
                <w:instrText xml:space="preserve"> HYPERLINK "https://www.iso.org/sites/directives/current/part1/index.xhtml" \l "_idTextAnchor310" </w:instrText>
              </w:r>
              <w:r>
                <w:fldChar w:fldCharType="separate"/>
              </w:r>
              <w:r>
                <w:rPr>
                  <w:rStyle w:val="24"/>
                </w:rPr>
                <w:t>in Annex C of the ISO/IEC Directives, Part 1.</w:t>
              </w:r>
            </w:p>
            <w:p>
              <w:r>
                <w:fldChar w:fldCharType="end"/>
              </w:r>
            </w:p>
            <w:p>
              <w:pPr>
                <w:pStyle w:val="59"/>
                <w:rPr>
                  <w:spacing w:val="-8"/>
                </w:rPr>
              </w:pPr>
              <w:sdt>
                <w:sdtPr>
                  <w:id w:val="1513886116"/>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spacing w:val="-8"/>
                </w:rPr>
                <w:t>The proposer has considered the guidance given in the Annex C during the preparation of the NP.</w:t>
              </w:r>
            </w:p>
            <w:p>
              <w:pPr>
                <w:pStyle w:val="59"/>
              </w:pPr>
            </w:p>
            <w:p>
              <w:pPr>
                <w:rPr>
                  <w:lang w:val="en-US"/>
                </w:rPr>
              </w:pPr>
              <w:r>
                <w:rPr>
                  <w:lang w:val="en-US"/>
                </w:rPr>
                <w:t>Resource availability:</w:t>
              </w:r>
            </w:p>
            <w:p>
              <w:pPr>
                <w:pStyle w:val="59"/>
                <w:rPr>
                  <w:lang w:val="en-US"/>
                </w:rPr>
              </w:pPr>
              <w:sdt>
                <w:sdtPr>
                  <w:id w:val="218024347"/>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lang w:val="en-US"/>
                </w:rPr>
                <w:t>There are resources available to allow the development of the project to start immediately after project approval* (i.e. project leader, related WG or committee work programme).</w:t>
              </w:r>
            </w:p>
            <w:p>
              <w:pPr>
                <w:rPr>
                  <w:lang w:val="en-US"/>
                </w:rPr>
              </w:pPr>
            </w:p>
            <w:p>
              <w:pPr>
                <w:pStyle w:val="17"/>
                <w:rPr>
                  <w:lang w:val="en-US"/>
                </w:rPr>
              </w:pPr>
              <w:r>
                <w:rPr>
                  <w:lang w:val="en-US"/>
                </w:rPr>
                <w:t>* if not, it is recommended that the project be first registered as a preliminary work item (a Form 4 is not required for this) and, when the development can start, Form 4 should be completed to initiate the NP ballot.</w:t>
              </w:r>
            </w:p>
            <w:p>
              <w:pPr>
                <w:keepNext/>
                <w:spacing w:after="120"/>
              </w:pPr>
              <w:r>
                <w:rPr>
                  <w:b/>
                  <w:bCs/>
                  <w:sz w:val="26"/>
                  <w:szCs w:val="26"/>
                </w:rPr>
                <w:t>Proposal</w:t>
              </w:r>
              <w:r>
                <w:t xml:space="preserve"> (to be completed by the proposer, following discussion with the committee leadership)</w:t>
              </w:r>
            </w:p>
            <w:tbl>
              <w:tblPr>
                <w:tblStyle w:val="43"/>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118"/>
                <w:gridCol w:w="1560"/>
                <w:gridCol w:w="1559"/>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356" w:type="dxa"/>
                    <w:gridSpan w:val="4"/>
                  </w:tcPr>
                  <w:p>
                    <w:pPr>
                      <w:jc w:val="left"/>
                      <w:rPr>
                        <w:b/>
                        <w:bCs/>
                      </w:rPr>
                    </w:pPr>
                    <w:r>
                      <w:rPr>
                        <w:b/>
                        <w:bCs/>
                      </w:rPr>
                      <w:t>Title of the proposed deliverable</w:t>
                    </w:r>
                  </w:p>
                  <w:p>
                    <w:pPr>
                      <w:jc w:val="left"/>
                      <w:rPr>
                        <w:b/>
                        <w:bCs/>
                      </w:rPr>
                    </w:pPr>
                  </w:p>
                  <w:p>
                    <w:pPr>
                      <w:jc w:val="left"/>
                      <w:rPr>
                        <w:b/>
                        <w:bCs/>
                      </w:rPr>
                    </w:pPr>
                    <w:r>
                      <w:rPr>
                        <w:b/>
                        <w:bCs/>
                      </w:rPr>
                      <w:t>English title</w:t>
                    </w:r>
                  </w:p>
                  <w:sdt>
                    <w:sdtPr>
                      <w:id w:val="-935747702"/>
                      <w:placeholder>
                        <w:docPart w:val="DefaultPlaceholder_1081868574"/>
                      </w:placeholder>
                      <w:showingPlcHdr/>
                    </w:sdtPr>
                    <w:sdtContent>
                      <w:p>
                        <w:pPr>
                          <w:jc w:val="left"/>
                        </w:pPr>
                        <w:r>
                          <w:rPr>
                            <w:rStyle w:val="57"/>
                          </w:rPr>
                          <w:t>Click here to enter text.</w:t>
                        </w:r>
                      </w:p>
                    </w:sdtContent>
                  </w:sdt>
                  <w:p>
                    <w:pPr>
                      <w:jc w:val="left"/>
                      <w:rPr>
                        <w:b/>
                        <w:bCs/>
                      </w:rPr>
                    </w:pPr>
                  </w:p>
                  <w:p>
                    <w:pPr>
                      <w:jc w:val="left"/>
                      <w:rPr>
                        <w:b/>
                        <w:bCs/>
                      </w:rPr>
                    </w:pPr>
                    <w:r>
                      <w:rPr>
                        <w:b/>
                        <w:bCs/>
                      </w:rPr>
                      <w:t>French title (if available)</w:t>
                    </w:r>
                  </w:p>
                  <w:sdt>
                    <w:sdtPr>
                      <w:id w:val="1084412470"/>
                      <w:placeholder>
                        <w:docPart w:val="DefaultPlaceholder_1081868574"/>
                      </w:placeholder>
                      <w:showingPlcHdr/>
                    </w:sdtPr>
                    <w:sdtContent>
                      <w:p>
                        <w:pPr>
                          <w:jc w:val="left"/>
                        </w:pPr>
                        <w:r>
                          <w:rPr>
                            <w:rStyle w:val="57"/>
                          </w:rPr>
                          <w:t>Click here to enter text.</w:t>
                        </w:r>
                      </w:p>
                    </w:sdtContent>
                  </w:sdt>
                  <w:p>
                    <w:pPr>
                      <w:jc w:val="left"/>
                    </w:pPr>
                  </w:p>
                  <w:p>
                    <w:pPr>
                      <w:jc w:val="left"/>
                      <w:rPr>
                        <w:i/>
                        <w:iCs/>
                      </w:rPr>
                    </w:pPr>
                    <w:r>
                      <w:rPr>
                        <w:i/>
                        <w:iCs/>
                      </w:rPr>
                      <w:t>(In the case of an amendment, revision or a new part of an existing document, include the reference number and current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Scope of the proposed deliverable</w:t>
                    </w:r>
                  </w:p>
                  <w:p>
                    <w:pPr>
                      <w:jc w:val="left"/>
                    </w:pPr>
                  </w:p>
                  <w:sdt>
                    <w:sdtPr>
                      <w:id w:val="1568543172"/>
                      <w:placeholder>
                        <w:docPart w:val="35C9F4A83C7A47B79FCAFD79CC7C8188"/>
                      </w:placeholder>
                    </w:sdtPr>
                    <w:sdtContent>
                      <w:sdt>
                        <w:sdtPr>
                          <w:id w:val="1240595586"/>
                          <w:placeholder>
                            <w:docPart w:val="DefaultPlaceholder_1081868574"/>
                          </w:placeholder>
                          <w:showingPlcHdr/>
                        </w:sdtPr>
                        <w:sdtContent>
                          <w:p>
                            <w:pPr>
                              <w:jc w:val="left"/>
                            </w:pPr>
                            <w:r>
                              <w:rPr>
                                <w:rStyle w:val="57"/>
                              </w:rPr>
                              <w:t>Click here to enter text.</w:t>
                            </w:r>
                          </w:p>
                        </w:sdtContent>
                      </w:sdt>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Purpose and justification of the proposal</w:t>
                    </w:r>
                  </w:p>
                  <w:p>
                    <w:pPr>
                      <w:jc w:val="left"/>
                      <w:rPr>
                        <w:b/>
                        <w:bCs/>
                      </w:rPr>
                    </w:pPr>
                  </w:p>
                  <w:sdt>
                    <w:sdtPr>
                      <w:id w:val="2098677644"/>
                      <w:placeholder>
                        <w:docPart w:val="DefaultPlaceholder_1081868574"/>
                      </w:placeholder>
                      <w:showingPlcHdr/>
                    </w:sdtPr>
                    <w:sdtContent>
                      <w:p>
                        <w:pPr>
                          <w:jc w:val="left"/>
                        </w:pPr>
                        <w:r>
                          <w:rPr>
                            <w:rStyle w:val="57"/>
                          </w:rPr>
                          <w:t>Click here to enter text.</w:t>
                        </w:r>
                      </w:p>
                    </w:sdtContent>
                  </w:sdt>
                  <w:p>
                    <w:pPr>
                      <w:jc w:val="left"/>
                    </w:pPr>
                  </w:p>
                  <w:p>
                    <w:pPr>
                      <w:jc w:val="left"/>
                      <w:rPr>
                        <w:b/>
                        <w:bCs/>
                        <w:i/>
                        <w:iCs/>
                      </w:rPr>
                    </w:pPr>
                    <w:r>
                      <w:rPr>
                        <w:b/>
                        <w:bCs/>
                        <w:i/>
                        <w:iCs/>
                      </w:rPr>
                      <w:t>Consider the following:</w:t>
                    </w:r>
                  </w:p>
                  <w:p>
                    <w:pPr>
                      <w:jc w:val="left"/>
                      <w:rPr>
                        <w:i/>
                        <w:iCs/>
                      </w:rPr>
                    </w:pPr>
                    <w:r>
                      <w:rPr>
                        <w:i/>
                        <w:iCs/>
                      </w:rPr>
                      <w:t>Is there a verified market need for the proposal?</w:t>
                    </w:r>
                  </w:p>
                  <w:p>
                    <w:pPr>
                      <w:jc w:val="left"/>
                      <w:rPr>
                        <w:i/>
                        <w:iCs/>
                      </w:rPr>
                    </w:pPr>
                    <w:r>
                      <w:rPr>
                        <w:i/>
                        <w:iCs/>
                      </w:rPr>
                      <w:t>What problem does this document solve?</w:t>
                    </w:r>
                  </w:p>
                  <w:p>
                    <w:pPr>
                      <w:jc w:val="left"/>
                      <w:rPr>
                        <w:i/>
                        <w:iCs/>
                      </w:rPr>
                    </w:pPr>
                    <w:r>
                      <w:rPr>
                        <w:i/>
                        <w:iCs/>
                      </w:rPr>
                      <w:t>What value will the document bring to end-users?</w:t>
                    </w:r>
                  </w:p>
                  <w:p>
                    <w:pPr>
                      <w:jc w:val="left"/>
                      <w:rPr>
                        <w:i/>
                        <w:iCs/>
                      </w:rPr>
                    </w:pPr>
                  </w:p>
                  <w:p>
                    <w:pPr>
                      <w:jc w:val="left"/>
                      <w:rPr>
                        <w:i/>
                        <w:iCs/>
                      </w:rPr>
                    </w:pPr>
                    <w:r>
                      <w:rPr>
                        <w:i/>
                        <w:iCs/>
                      </w:rPr>
                      <w:t xml:space="preserve">See </w:t>
                    </w:r>
                    <w:r>
                      <w:fldChar w:fldCharType="begin"/>
                    </w:r>
                    <w:r>
                      <w:instrText xml:space="preserve"> HYPERLINK "https://www.iso.org/sites/directives/current/part1/index.xhtml" \l "_idTextAnchor310" \h </w:instrText>
                    </w:r>
                    <w:r>
                      <w:fldChar w:fldCharType="separate"/>
                    </w:r>
                    <w:r>
                      <w:rPr>
                        <w:rStyle w:val="24"/>
                        <w:i/>
                        <w:iCs/>
                      </w:rPr>
                      <w:t>Annex C</w:t>
                    </w:r>
                    <w:r>
                      <w:rPr>
                        <w:rStyle w:val="24"/>
                        <w:i/>
                        <w:iCs/>
                      </w:rPr>
                      <w:fldChar w:fldCharType="end"/>
                    </w:r>
                    <w:r>
                      <w:rPr>
                        <w:i/>
                        <w:iCs/>
                      </w:rPr>
                      <w:t xml:space="preserve"> of the ISO/IEC Directives, Part 1 for more information.</w:t>
                    </w:r>
                  </w:p>
                  <w:p>
                    <w:pPr>
                      <w:jc w:val="left"/>
                    </w:pPr>
                  </w:p>
                  <w:p>
                    <w:pPr>
                      <w:jc w:val="left"/>
                      <w:rPr>
                        <w:i/>
                        <w:iCs/>
                      </w:rPr>
                    </w:pPr>
                    <w:r>
                      <w:rPr>
                        <w:i/>
                        <w:iCs/>
                      </w:rPr>
                      <w:t xml:space="preserve">See the following guidance on justification statements in the brochure ‘Guidance on New work’: </w:t>
                    </w:r>
                    <w:r>
                      <w:fldChar w:fldCharType="begin"/>
                    </w:r>
                    <w:r>
                      <w:instrText xml:space="preserve"> HYPERLINK "https://www.iso.org/publication/PUB100438.html" </w:instrText>
                    </w:r>
                    <w:r>
                      <w:fldChar w:fldCharType="separate"/>
                    </w:r>
                    <w:r>
                      <w:rPr>
                        <w:rStyle w:val="24"/>
                      </w:rPr>
                      <w:t>https://www.iso.org/publication/PUB100438.html</w:t>
                    </w:r>
                    <w:r>
                      <w:rPr>
                        <w:rStyle w:val="24"/>
                      </w:rPr>
                      <w:fldChar w:fldCharType="end"/>
                    </w:r>
                    <w:r>
                      <w:rPr>
                        <w:rStyle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 xml:space="preserve">Please select any UN Sustainable Development Goals (SDGs) that this document will support. For more information on SDGs, please visit our website at </w:t>
                    </w:r>
                    <w:r>
                      <w:fldChar w:fldCharType="begin"/>
                    </w:r>
                    <w:r>
                      <w:instrText xml:space="preserve"> HYPERLINK "http://www.iso.org/SDGs" </w:instrText>
                    </w:r>
                    <w:r>
                      <w:fldChar w:fldCharType="separate"/>
                    </w:r>
                    <w:r>
                      <w:rPr>
                        <w:rStyle w:val="24"/>
                        <w:b/>
                        <w:bCs/>
                      </w:rPr>
                      <w:t>www.iso.org/SDGs</w:t>
                    </w:r>
                    <w:r>
                      <w:rPr>
                        <w:rStyle w:val="24"/>
                        <w:b/>
                        <w:bCs/>
                      </w:rPr>
                      <w:fldChar w:fldCharType="end"/>
                    </w:r>
                    <w:r>
                      <w:rPr>
                        <w:b/>
                        <w:bCs/>
                      </w:rPr>
                      <w:t>."</w:t>
                    </w:r>
                  </w:p>
                  <w:p>
                    <w:pPr>
                      <w:jc w:val="left"/>
                    </w:pPr>
                  </w:p>
                  <w:p>
                    <w:pPr>
                      <w:pStyle w:val="59"/>
                    </w:pPr>
                    <w:sdt>
                      <w:sdtPr>
                        <w:id w:val="2022969174"/>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1:</w:t>
                    </w:r>
                    <w:r>
                      <w:t xml:space="preserve"> No Poverty</w:t>
                    </w:r>
                  </w:p>
                  <w:p>
                    <w:pPr>
                      <w:pStyle w:val="59"/>
                    </w:pPr>
                    <w:sdt>
                      <w:sdtPr>
                        <w:id w:val="-1582446726"/>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2:</w:t>
                    </w:r>
                    <w:r>
                      <w:t xml:space="preserve"> Zero Hunger</w:t>
                    </w:r>
                  </w:p>
                  <w:p>
                    <w:pPr>
                      <w:pStyle w:val="59"/>
                    </w:pPr>
                    <w:sdt>
                      <w:sdtPr>
                        <w:id w:val="73405869"/>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3:</w:t>
                    </w:r>
                    <w:r>
                      <w:t xml:space="preserve"> Good Health and Well-being</w:t>
                    </w:r>
                  </w:p>
                  <w:p>
                    <w:pPr>
                      <w:pStyle w:val="59"/>
                    </w:pPr>
                    <w:sdt>
                      <w:sdtPr>
                        <w:id w:val="-773865402"/>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4:</w:t>
                    </w:r>
                    <w:r>
                      <w:t xml:space="preserve"> Quality Education</w:t>
                    </w:r>
                  </w:p>
                  <w:p>
                    <w:pPr>
                      <w:pStyle w:val="59"/>
                    </w:pPr>
                    <w:sdt>
                      <w:sdtPr>
                        <w:id w:val="-1422715326"/>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5:</w:t>
                    </w:r>
                    <w:r>
                      <w:t xml:space="preserve"> Gender Equality</w:t>
                    </w:r>
                  </w:p>
                  <w:p>
                    <w:pPr>
                      <w:pStyle w:val="59"/>
                    </w:pPr>
                    <w:sdt>
                      <w:sdtPr>
                        <w:id w:val="583187581"/>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6:</w:t>
                    </w:r>
                    <w:r>
                      <w:t xml:space="preserve"> Clean Water and Sanitation</w:t>
                    </w:r>
                  </w:p>
                  <w:p>
                    <w:pPr>
                      <w:pStyle w:val="59"/>
                    </w:pPr>
                    <w:sdt>
                      <w:sdtPr>
                        <w:id w:val="1797024177"/>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7:</w:t>
                    </w:r>
                    <w:r>
                      <w:t xml:space="preserve"> Affordable and Clean Energy</w:t>
                    </w:r>
                  </w:p>
                  <w:p>
                    <w:pPr>
                      <w:pStyle w:val="59"/>
                    </w:pPr>
                    <w:sdt>
                      <w:sdtPr>
                        <w:id w:val="-105430221"/>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8:</w:t>
                    </w:r>
                    <w:r>
                      <w:t xml:space="preserve"> Decent Work and Economic Growth</w:t>
                    </w:r>
                  </w:p>
                  <w:p>
                    <w:pPr>
                      <w:pStyle w:val="59"/>
                    </w:pPr>
                    <w:sdt>
                      <w:sdtPr>
                        <w:id w:val="1262873891"/>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9:</w:t>
                    </w:r>
                    <w:r>
                      <w:t xml:space="preserve"> Industry, Innovation and Infrastructure</w:t>
                    </w:r>
                  </w:p>
                  <w:p>
                    <w:pPr>
                      <w:pStyle w:val="59"/>
                    </w:pPr>
                    <w:sdt>
                      <w:sdtPr>
                        <w:id w:val="-1073199025"/>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10:</w:t>
                    </w:r>
                    <w:r>
                      <w:t xml:space="preserve"> Reduced Inequality</w:t>
                    </w:r>
                  </w:p>
                  <w:p>
                    <w:pPr>
                      <w:pStyle w:val="59"/>
                    </w:pPr>
                    <w:sdt>
                      <w:sdtPr>
                        <w:id w:val="1303041828"/>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11:</w:t>
                    </w:r>
                    <w:r>
                      <w:t xml:space="preserve"> Sustainable Cities and Communities</w:t>
                    </w:r>
                  </w:p>
                  <w:p>
                    <w:pPr>
                      <w:pStyle w:val="59"/>
                    </w:pPr>
                    <w:sdt>
                      <w:sdtPr>
                        <w:id w:val="-637884122"/>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12:</w:t>
                    </w:r>
                    <w:r>
                      <w:t xml:space="preserve"> Responsible Consumption and Production</w:t>
                    </w:r>
                  </w:p>
                  <w:p>
                    <w:pPr>
                      <w:pStyle w:val="59"/>
                    </w:pPr>
                    <w:sdt>
                      <w:sdtPr>
                        <w:id w:val="1734964181"/>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13:</w:t>
                    </w:r>
                    <w:r>
                      <w:t xml:space="preserve"> Climate Action</w:t>
                    </w:r>
                  </w:p>
                  <w:p>
                    <w:pPr>
                      <w:pStyle w:val="59"/>
                    </w:pPr>
                    <w:sdt>
                      <w:sdtPr>
                        <w:id w:val="462164509"/>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14:</w:t>
                    </w:r>
                    <w:r>
                      <w:t xml:space="preserve"> Life Below Water</w:t>
                    </w:r>
                  </w:p>
                  <w:p>
                    <w:pPr>
                      <w:pStyle w:val="59"/>
                    </w:pPr>
                    <w:sdt>
                      <w:sdtPr>
                        <w:id w:val="1039016060"/>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15:</w:t>
                    </w:r>
                    <w:r>
                      <w:t xml:space="preserve"> Life on Land</w:t>
                    </w:r>
                  </w:p>
                  <w:p>
                    <w:pPr>
                      <w:pStyle w:val="59"/>
                    </w:pPr>
                    <w:sdt>
                      <w:sdtPr>
                        <w:id w:val="-1778400327"/>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b/>
                        <w:bCs/>
                      </w:rPr>
                      <w:t>GOAL 16:</w:t>
                    </w:r>
                    <w:r>
                      <w:t xml:space="preserve"> Peace and Justice Strong Institutions</w:t>
                    </w:r>
                  </w:p>
                  <w:p>
                    <w:pPr>
                      <w:pStyle w:val="59"/>
                    </w:pPr>
                    <w:r>
                      <w:t>N/A</w:t>
                    </w:r>
                    <w:r>
                      <w:tab/>
                    </w:r>
                    <w:r>
                      <w:rPr>
                        <w:b/>
                        <w:bCs/>
                      </w:rPr>
                      <w:t>GOAL 17:</w:t>
                    </w:r>
                    <w:r>
                      <w:t xml:space="preserve"> Partnerships to achieve the Goal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pPr>
                    <w:r>
                      <w:rPr>
                        <w:b/>
                        <w:bCs/>
                      </w:rPr>
                      <w:t>Preparatory work</w:t>
                    </w:r>
                  </w:p>
                  <w:p>
                    <w:pPr>
                      <w:jc w:val="left"/>
                    </w:pPr>
                    <w:r>
                      <w:t>(An outline should be included with the proposal)</w:t>
                    </w:r>
                  </w:p>
                  <w:p>
                    <w:pPr>
                      <w:jc w:val="left"/>
                    </w:pPr>
                  </w:p>
                  <w:p>
                    <w:pPr>
                      <w:pStyle w:val="59"/>
                    </w:pPr>
                    <w:sdt>
                      <w:sdtPr>
                        <w:id w:val="-829979528"/>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A draft is attached</w:t>
                    </w:r>
                  </w:p>
                  <w:p>
                    <w:pPr>
                      <w:pStyle w:val="59"/>
                    </w:pPr>
                    <w:sdt>
                      <w:sdtPr>
                        <w:id w:val="1516415269"/>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An outline is attached</w:t>
                    </w:r>
                  </w:p>
                  <w:p>
                    <w:pPr>
                      <w:pStyle w:val="59"/>
                    </w:pPr>
                    <w:sdt>
                      <w:sdtPr>
                        <w:id w:val="1590193353"/>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An existing document will serve as the initial basis</w:t>
                    </w:r>
                  </w:p>
                  <w:p>
                    <w:pPr>
                      <w:jc w:val="left"/>
                    </w:pPr>
                  </w:p>
                  <w:p>
                    <w:pPr>
                      <w:tabs>
                        <w:tab w:val="left" w:pos="1639"/>
                        <w:tab w:val="left" w:pos="2773"/>
                      </w:tabs>
                      <w:jc w:val="left"/>
                    </w:pPr>
                    <w:r>
                      <w:t>The proposer or the proposer's organization is prepared to undertake the preparatory work required:</w:t>
                    </w:r>
                    <w:r>
                      <w:tab/>
                    </w:r>
                    <w:sdt>
                      <w:sdtPr>
                        <w:id w:val="-1383940567"/>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Yes</w:t>
                    </w:r>
                    <w:r>
                      <w:tab/>
                    </w:r>
                    <w:sdt>
                      <w:sdtPr>
                        <w:id w:val="-1808007391"/>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If a draft is attached to this proposal</w:t>
                    </w:r>
                  </w:p>
                  <w:p>
                    <w:pPr>
                      <w:jc w:val="left"/>
                    </w:pPr>
                  </w:p>
                  <w:p>
                    <w:pPr>
                      <w:jc w:val="left"/>
                    </w:pPr>
                    <w:r>
                      <w:t>Please select from one of the following options (note that if no option is selected, the default will be the first option):</w:t>
                    </w:r>
                  </w:p>
                  <w:p>
                    <w:pPr>
                      <w:pStyle w:val="59"/>
                    </w:pPr>
                    <w:sdt>
                      <w:sdtPr>
                        <w:id w:val="1888597852"/>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Draft document can be registered at Working Draft stage (WD – stage 20.00)</w:t>
                    </w:r>
                  </w:p>
                  <w:p>
                    <w:pPr>
                      <w:pStyle w:val="59"/>
                    </w:pPr>
                    <w:sdt>
                      <w:sdtPr>
                        <w:id w:val="-982076532"/>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Draft document can be registered at Committee Draft stage (CD – stage 30.00)</w:t>
                    </w:r>
                  </w:p>
                  <w:p>
                    <w:pPr>
                      <w:pStyle w:val="59"/>
                    </w:pPr>
                    <w:sdt>
                      <w:sdtPr>
                        <w:id w:val="1669975349"/>
                        <w14:checkbox>
                          <w14:checked w14:val="0"/>
                          <w14:checkedState w14:val="2612" w14:font="MS Gothic"/>
                          <w14:uncheckedState w14:val="2610" w14:font="MS Gothic"/>
                        </w14:checkbox>
                      </w:sdtPr>
                      <w:sdtContent>
                        <w:r>
                          <w:rPr>
                            <w:rFonts w:hint="eastAsia" w:ascii="MS Gothic" w:hAnsi="MS Gothic" w:eastAsia="MS Gothic"/>
                          </w:rPr>
                          <w:t>☐</w:t>
                        </w:r>
                      </w:sdtContent>
                    </w:sdt>
                    <w:r>
                      <w:tab/>
                    </w:r>
                    <w:r>
                      <w:rPr>
                        <w:spacing w:val="-2"/>
                      </w:rPr>
                      <w:t>Draft document can be registered at Draft International Standard stage (DIS – stage 40.00)</w:t>
                    </w:r>
                  </w:p>
                  <w:p>
                    <w:pPr>
                      <w:jc w:val="left"/>
                    </w:pPr>
                  </w:p>
                  <w:p>
                    <w:pPr>
                      <w:pStyle w:val="59"/>
                    </w:pPr>
                    <w:sdt>
                      <w:sdtPr>
                        <w:rPr>
                          <w:rFonts w:ascii="Segoe UI Symbol" w:hAnsi="Segoe UI Symbol" w:cs="Segoe UI Symbol"/>
                        </w:rPr>
                        <w:id w:val="-2059474933"/>
                        <w14:checkbox>
                          <w14:checked w14:val="0"/>
                          <w14:checkedState w14:val="2612" w14:font="MS Gothic"/>
                          <w14:uncheckedState w14:val="2610" w14:font="MS Gothic"/>
                        </w14:checkbox>
                      </w:sdtPr>
                      <w:sdtEndPr>
                        <w:rPr>
                          <w:rFonts w:ascii="Segoe UI Symbol" w:hAnsi="Segoe UI Symbol" w:cs="Segoe UI Symbol"/>
                        </w:rPr>
                      </w:sdtEndPr>
                      <w:sdtContent>
                        <w:r>
                          <w:rPr>
                            <w:rFonts w:hint="eastAsia" w:ascii="MS Gothic" w:hAnsi="MS Gothic" w:eastAsia="MS Gothic" w:cs="Segoe UI Symbol"/>
                          </w:rPr>
                          <w:t>☐</w:t>
                        </w:r>
                      </w:sdtContent>
                    </w:sdt>
                    <w:r>
                      <w:rPr>
                        <w:rFonts w:ascii="Segoe UI Symbol" w:hAnsi="Segoe UI Symbol" w:cs="Segoe UI Symbol"/>
                      </w:rPr>
                      <w:tab/>
                    </w:r>
                    <w:r>
                      <w:t xml:space="preserve">If the attached document is copyrighted or includes copyrighted content, the proposer confirms that copyright permission has been granted for ISO to use this content in compliance with </w:t>
                    </w:r>
                    <w:r>
                      <w:fldChar w:fldCharType="begin"/>
                    </w:r>
                    <w:r>
                      <w:instrText xml:space="preserve"> HYPERLINK "https://www.iso.org/sites/directives/current/part1/index.xhtml" \l "_idTextAnchor205" </w:instrText>
                    </w:r>
                    <w:r>
                      <w:fldChar w:fldCharType="separate"/>
                    </w:r>
                    <w:r>
                      <w:rPr>
                        <w:rStyle w:val="24"/>
                      </w:rPr>
                      <w:t>clause 2.13</w:t>
                    </w:r>
                    <w:r>
                      <w:rPr>
                        <w:rStyle w:val="24"/>
                      </w:rPr>
                      <w:fldChar w:fldCharType="end"/>
                    </w:r>
                    <w:r>
                      <w:t xml:space="preserve"> of the ISO/IEC Directives, Part 1 (see also the </w:t>
                    </w:r>
                    <w:r>
                      <w:fldChar w:fldCharType="begin"/>
                    </w:r>
                    <w:r>
                      <w:instrText xml:space="preserve"> HYPERLINK "https://www.iso.org/declaration-for-participants-in-iso-activities.html" </w:instrText>
                    </w:r>
                    <w:r>
                      <w:fldChar w:fldCharType="separate"/>
                    </w:r>
                    <w:r>
                      <w:rPr>
                        <w:rStyle w:val="24"/>
                      </w:rPr>
                      <w:t>Declaration on copyright</w:t>
                    </w:r>
                    <w:r>
                      <w:rPr>
                        <w:rStyle w:val="24"/>
                      </w:rPr>
                      <w:fldChar w:fldCharType="end"/>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Is this a Management Systems Standard (MSS)?</w:t>
                    </w:r>
                  </w:p>
                  <w:p>
                    <w:pPr>
                      <w:jc w:val="left"/>
                    </w:pPr>
                  </w:p>
                  <w:p>
                    <w:pPr>
                      <w:tabs>
                        <w:tab w:val="left" w:pos="1072"/>
                      </w:tabs>
                      <w:jc w:val="left"/>
                    </w:pPr>
                    <w:sdt>
                      <w:sdtPr>
                        <w:id w:val="1870874267"/>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Yes</w:t>
                    </w:r>
                    <w:r>
                      <w:tab/>
                    </w:r>
                    <w:sdt>
                      <w:sdtPr>
                        <w:id w:val="-257062340"/>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No</w:t>
                    </w:r>
                  </w:p>
                  <w:p>
                    <w:pPr>
                      <w:jc w:val="left"/>
                    </w:pPr>
                  </w:p>
                  <w:p>
                    <w:pPr>
                      <w:jc w:val="left"/>
                    </w:pPr>
                    <w:r>
                      <w:rPr>
                        <w:b/>
                        <w:bCs/>
                      </w:rPr>
                      <w:t>NOTE:</w:t>
                    </w:r>
                    <w:r>
                      <w:t xml:space="preserve"> if Yes, the NP along with the Justification study (see Annex SL of the Consolidated ISO Supplement) must be sent to the MSS Task Force secretariat (</w:t>
                    </w:r>
                    <w:r>
                      <w:fldChar w:fldCharType="begin"/>
                    </w:r>
                    <w:r>
                      <w:instrText xml:space="preserve"> HYPERLINK "mailto:tmb@iso.org" </w:instrText>
                    </w:r>
                    <w:r>
                      <w:fldChar w:fldCharType="separate"/>
                    </w:r>
                    <w:r>
                      <w:rPr>
                        <w:rStyle w:val="24"/>
                        <w:rFonts w:ascii="Helvetica" w:hAnsi="Helvetica" w:cs="Helvetica"/>
                      </w:rPr>
                      <w:t>tmb@iso.org</w:t>
                    </w:r>
                    <w:r>
                      <w:rPr>
                        <w:rStyle w:val="24"/>
                        <w:rFonts w:ascii="Helvetica" w:hAnsi="Helvetica" w:cs="Helvetica"/>
                      </w:rPr>
                      <w:fldChar w:fldCharType="end"/>
                    </w:r>
                    <w:r>
                      <w:t>) for approval before the NP ballot can be launched.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Indication of the preferred type  to be developed</w:t>
                    </w:r>
                  </w:p>
                  <w:p>
                    <w:pPr>
                      <w:jc w:val="left"/>
                    </w:pPr>
                  </w:p>
                  <w:p>
                    <w:pPr>
                      <w:pStyle w:val="59"/>
                    </w:pPr>
                    <w:sdt>
                      <w:sdtPr>
                        <w:id w:val="-862433461"/>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International Standard</w:t>
                    </w:r>
                  </w:p>
                  <w:p>
                    <w:pPr>
                      <w:pStyle w:val="59"/>
                    </w:pPr>
                    <w:sdt>
                      <w:sdtPr>
                        <w:rPr>
                          <w:rFonts w:ascii="Segoe UI Symbol" w:hAnsi="Segoe UI Symbol" w:cs="Segoe UI Symbol"/>
                        </w:rPr>
                        <w:id w:val="-412542019"/>
                        <w14:checkbox>
                          <w14:checked w14:val="0"/>
                          <w14:checkedState w14:val="2612" w14:font="MS Gothic"/>
                          <w14:uncheckedState w14:val="2610" w14:font="MS Gothic"/>
                        </w14:checkbox>
                      </w:sdtPr>
                      <w:sdtEndPr>
                        <w:rPr>
                          <w:rFonts w:ascii="Segoe UI Symbol" w:hAnsi="Segoe UI Symbol" w:cs="Segoe UI Symbol"/>
                        </w:rPr>
                      </w:sdtEndPr>
                      <w:sdtContent>
                        <w:r>
                          <w:rPr>
                            <w:rFonts w:hint="eastAsia" w:ascii="MS Gothic" w:hAnsi="MS Gothic" w:eastAsia="MS Gothic" w:cs="Segoe UI Symbol"/>
                          </w:rPr>
                          <w:t>☐</w:t>
                        </w:r>
                      </w:sdtContent>
                    </w:sdt>
                    <w:r>
                      <w:rPr>
                        <w:rFonts w:ascii="Segoe UI Symbol" w:hAnsi="Segoe UI Symbol" w:cs="Segoe UI Symbol"/>
                      </w:rPr>
                      <w:tab/>
                    </w:r>
                    <w:r>
                      <w:t>Technical Specification</w:t>
                    </w:r>
                  </w:p>
                  <w:p>
                    <w:pPr>
                      <w:pStyle w:val="59"/>
                    </w:pPr>
                    <w:sdt>
                      <w:sdtPr>
                        <w:id w:val="2125878638"/>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Publicly Available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Proposed Standard Development Track (SDT)</w:t>
                    </w:r>
                  </w:p>
                  <w:p>
                    <w:pPr>
                      <w:jc w:val="left"/>
                    </w:pPr>
                  </w:p>
                  <w:p>
                    <w:pPr>
                      <w:jc w:val="left"/>
                    </w:pPr>
                    <w:r>
                      <w:t>To be discussed between proposer and committee manager considering, for example, when  the market (the users) needs the document to be available, the maturity of the subject etc.</w:t>
                    </w:r>
                  </w:p>
                  <w:p>
                    <w:pPr>
                      <w:jc w:val="left"/>
                    </w:pPr>
                  </w:p>
                  <w:p>
                    <w:pPr>
                      <w:tabs>
                        <w:tab w:val="left" w:pos="1781"/>
                        <w:tab w:val="left" w:pos="3624"/>
                        <w:tab w:val="left" w:pos="5467"/>
                      </w:tabs>
                      <w:jc w:val="left"/>
                    </w:pPr>
                    <w:sdt>
                      <w:sdtPr>
                        <w:id w:val="1335029813"/>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18 months*</w:t>
                    </w:r>
                    <w:r>
                      <w:tab/>
                    </w:r>
                    <w:sdt>
                      <w:sdtPr>
                        <w:id w:val="-807313444"/>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24 months</w:t>
                    </w:r>
                    <w:r>
                      <w:tab/>
                    </w:r>
                    <w:sdt>
                      <w:sdtPr>
                        <w:id w:val="-1011215393"/>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36 months</w:t>
                    </w:r>
                    <w:r>
                      <w:tab/>
                    </w:r>
                    <w:sdt>
                      <w:sdtPr>
                        <w:id w:val="-273561144"/>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48 months**</w:t>
                    </w:r>
                  </w:p>
                  <w:p>
                    <w:pPr>
                      <w:jc w:val="left"/>
                    </w:pPr>
                  </w:p>
                  <w:p>
                    <w:pPr>
                      <w:pStyle w:val="17"/>
                      <w:spacing w:after="100" w:afterAutospacing="1"/>
                    </w:pPr>
                    <w:r>
                      <w:t>* Projects using SDT 18 are eligible for the ‘Direct publication process’ offered by ISO /CS which reduces publication processing time by approximately 1 month.</w:t>
                    </w:r>
                  </w:p>
                  <w:p>
                    <w:pPr>
                      <w:pStyle w:val="17"/>
                      <w:spacing w:after="100" w:afterAutospacing="1"/>
                    </w:pPr>
                    <w:r>
                      <w:t>** Only for JTC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tabs>
                        <w:tab w:val="left" w:pos="2632"/>
                      </w:tabs>
                      <w:jc w:val="left"/>
                      <w:rPr>
                        <w:b/>
                        <w:bCs/>
                      </w:rPr>
                    </w:pPr>
                    <w:r>
                      <w:rPr>
                        <w:b/>
                        <w:bCs/>
                      </w:rPr>
                      <w:t>Draft project plan (as discussed with committee leadership)</w:t>
                    </w:r>
                  </w:p>
                  <w:p>
                    <w:pPr>
                      <w:tabs>
                        <w:tab w:val="left" w:pos="2632"/>
                      </w:tabs>
                      <w:jc w:val="left"/>
                    </w:pPr>
                  </w:p>
                  <w:p>
                    <w:r>
                      <w:t xml:space="preserve">Proposed date for first meeting: </w:t>
                    </w:r>
                    <w:sdt>
                      <w:sdtPr>
                        <w:id w:val="-1814638706"/>
                        <w:placeholder>
                          <w:docPart w:val="4465E8B5F99D4C439932942EE36B636A"/>
                        </w:placeholder>
                        <w:showingPlcHdr/>
                        <w:date>
                          <w:dateFormat w:val="yyyy-MM-dd"/>
                          <w:lid w:val="en-GB"/>
                          <w:storeMappedDataAs w:val="datetime"/>
                          <w:calendar w:val="gregorian"/>
                        </w:date>
                      </w:sdtPr>
                      <w:sdtContent>
                        <w:r>
                          <w:rPr>
                            <w:rStyle w:val="57"/>
                          </w:rPr>
                          <w:t>Click here to enter a date.</w:t>
                        </w:r>
                      </w:sdtContent>
                    </w:sdt>
                  </w:p>
                  <w:p>
                    <w:pPr>
                      <w:tabs>
                        <w:tab w:val="left" w:pos="2632"/>
                      </w:tabs>
                      <w:jc w:val="left"/>
                    </w:pPr>
                  </w:p>
                  <w:p>
                    <w:r>
                      <w:t xml:space="preserve">Proposed dates for key milestones: </w:t>
                    </w:r>
                  </w:p>
                  <w:p>
                    <w:r>
                      <w:t>Circulation of 1</w:t>
                    </w:r>
                    <w:r>
                      <w:rPr>
                        <w:vertAlign w:val="superscript"/>
                      </w:rPr>
                      <w:t>st</w:t>
                    </w:r>
                    <w:r>
                      <w:t xml:space="preserve"> Working Draft (if any)  to experts: </w:t>
                    </w:r>
                    <w:sdt>
                      <w:sdtPr>
                        <w:id w:val="-2098703587"/>
                        <w:placeholder>
                          <w:docPart w:val="8D9AA2276117419F84CB639164C6B3B4"/>
                        </w:placeholder>
                        <w:showingPlcHdr/>
                        <w:date>
                          <w:dateFormat w:val="yyyy-MM-dd"/>
                          <w:lid w:val="en-GB"/>
                          <w:storeMappedDataAs w:val="datetime"/>
                          <w:calendar w:val="gregorian"/>
                        </w:date>
                      </w:sdtPr>
                      <w:sdtContent>
                        <w:r>
                          <w:rPr>
                            <w:rStyle w:val="57"/>
                          </w:rPr>
                          <w:t>Click here to enter a date.</w:t>
                        </w:r>
                      </w:sdtContent>
                    </w:sdt>
                  </w:p>
                  <w:p>
                    <w:r>
                      <w:t xml:space="preserve">Committee Draft ballot (if any): </w:t>
                    </w:r>
                    <w:sdt>
                      <w:sdtPr>
                        <w:id w:val="1405420757"/>
                        <w:placeholder>
                          <w:docPart w:val="73953C5308AC47DA8895B3080B3E7FF4"/>
                        </w:placeholder>
                        <w:showingPlcHdr/>
                        <w:date>
                          <w:dateFormat w:val="yyyy-MM-dd"/>
                          <w:lid w:val="en-GB"/>
                          <w:storeMappedDataAs w:val="datetime"/>
                          <w:calendar w:val="gregorian"/>
                        </w:date>
                      </w:sdtPr>
                      <w:sdtContent>
                        <w:r>
                          <w:rPr>
                            <w:rStyle w:val="57"/>
                          </w:rPr>
                          <w:t>Click here to enter a date.</w:t>
                        </w:r>
                      </w:sdtContent>
                    </w:sdt>
                  </w:p>
                  <w:p>
                    <w:r>
                      <w:t xml:space="preserve">DIS submission*: </w:t>
                    </w:r>
                    <w:sdt>
                      <w:sdtPr>
                        <w:id w:val="1450282096"/>
                        <w:placeholder>
                          <w:docPart w:val="03355C03277C4B9BB80C51E6503F0CEE"/>
                        </w:placeholder>
                        <w:showingPlcHdr/>
                        <w:date>
                          <w:dateFormat w:val="yyyy-MM-dd"/>
                          <w:lid w:val="en-GB"/>
                          <w:storeMappedDataAs w:val="datetime"/>
                          <w:calendar w:val="gregorian"/>
                        </w:date>
                      </w:sdtPr>
                      <w:sdtContent>
                        <w:r>
                          <w:rPr>
                            <w:rStyle w:val="57"/>
                          </w:rPr>
                          <w:t>Click here to enter a date.</w:t>
                        </w:r>
                      </w:sdtContent>
                    </w:sdt>
                  </w:p>
                  <w:p>
                    <w:r>
                      <w:t xml:space="preserve">Publication*: </w:t>
                    </w:r>
                    <w:sdt>
                      <w:sdtPr>
                        <w:id w:val="-1696927601"/>
                        <w:placeholder>
                          <w:docPart w:val="983E034A56C9470C8CA57D446784E9D7"/>
                        </w:placeholder>
                        <w:showingPlcHdr/>
                        <w:date>
                          <w:dateFormat w:val="yyyy-MM-dd"/>
                          <w:lid w:val="en-GB"/>
                          <w:storeMappedDataAs w:val="datetime"/>
                          <w:calendar w:val="gregorian"/>
                        </w:date>
                      </w:sdtPr>
                      <w:sdtContent>
                        <w:r>
                          <w:rPr>
                            <w:rStyle w:val="57"/>
                          </w:rPr>
                          <w:t>Click here to enter a date.</w:t>
                        </w:r>
                      </w:sdtContent>
                    </w:sdt>
                  </w:p>
                  <w:p>
                    <w:pPr>
                      <w:pStyle w:val="17"/>
                      <w:spacing w:after="0"/>
                    </w:pPr>
                  </w:p>
                  <w:p>
                    <w:pPr>
                      <w:pStyle w:val="17"/>
                      <w:spacing w:after="0"/>
                    </w:pPr>
                    <w:r>
                      <w:t>* Target Dates for DIS submission and Publication should preferably be set a few weeks ahead of the limit dates (automatically given by the selected SDT).</w:t>
                    </w:r>
                  </w:p>
                  <w:p/>
                  <w:p>
                    <w:r>
                      <w:t xml:space="preserve">For guidance and support on project management, descriptions of the key milestones and to help you define your project plan and select the appropriate development track, see: </w:t>
                    </w:r>
                    <w:r>
                      <w:rPr>
                        <w:rFonts w:cs="Arial"/>
                      </w:rPr>
                      <w:t xml:space="preserve">go.iso.org/projectmanagement </w:t>
                    </w:r>
                  </w:p>
                  <w:p/>
                  <w:p>
                    <w:r>
                      <w:rPr>
                        <w:b/>
                        <w:bCs/>
                      </w:rPr>
                      <w:t>NOTE:</w:t>
                    </w:r>
                    <w:r>
                      <w:t xml:space="preserve"> The draft project plan is later used to create a detailed project plan, when the project is approved.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 xml:space="preserve">Known patented items (see ISO/IEC Directives, Part 1, </w:t>
                    </w:r>
                    <w:r>
                      <w:fldChar w:fldCharType="begin"/>
                    </w:r>
                    <w:r>
                      <w:instrText xml:space="preserve"> HYPERLINK "https://www.iso.org/sites/directives/current/part1/index.xhtml" \l "_idTextAnchor207" </w:instrText>
                    </w:r>
                    <w:r>
                      <w:fldChar w:fldCharType="separate"/>
                    </w:r>
                    <w:r>
                      <w:rPr>
                        <w:rStyle w:val="24"/>
                        <w:b/>
                        <w:bCs/>
                      </w:rPr>
                      <w:t>clause 2.14</w:t>
                    </w:r>
                    <w:r>
                      <w:rPr>
                        <w:rStyle w:val="24"/>
                        <w:b/>
                        <w:bCs/>
                      </w:rPr>
                      <w:fldChar w:fldCharType="end"/>
                    </w:r>
                    <w:r>
                      <w:rPr>
                        <w:b/>
                        <w:bCs/>
                      </w:rPr>
                      <w:t xml:space="preserve"> for important guidance)</w:t>
                    </w:r>
                  </w:p>
                  <w:p>
                    <w:pPr>
                      <w:jc w:val="left"/>
                    </w:pPr>
                  </w:p>
                  <w:p>
                    <w:pPr>
                      <w:tabs>
                        <w:tab w:val="left" w:pos="1072"/>
                      </w:tabs>
                      <w:jc w:val="left"/>
                    </w:pPr>
                    <w:sdt>
                      <w:sdtPr>
                        <w:id w:val="1815686282"/>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Yes</w:t>
                    </w:r>
                    <w:r>
                      <w:tab/>
                    </w:r>
                    <w:sdt>
                      <w:sdtPr>
                        <w:id w:val="-200782789"/>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No</w:t>
                    </w:r>
                  </w:p>
                  <w:p>
                    <w:pPr>
                      <w:jc w:val="left"/>
                      <w:rPr>
                        <w:bCs/>
                      </w:rPr>
                    </w:pPr>
                  </w:p>
                  <w:p>
                    <w:pPr>
                      <w:jc w:val="left"/>
                    </w:pPr>
                    <w:r>
                      <w:rPr>
                        <w:bCs/>
                      </w:rPr>
                      <w:t>If "Yes", provide full information as annex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Co-ordination of work</w:t>
                    </w:r>
                  </w:p>
                  <w:p>
                    <w:pPr>
                      <w:jc w:val="left"/>
                    </w:pPr>
                    <w:r>
                      <w:t>To the best of your knowledge, has this or a similar proposal been submitted to another standards development organization?</w:t>
                    </w:r>
                  </w:p>
                  <w:p>
                    <w:pPr>
                      <w:jc w:val="left"/>
                    </w:pPr>
                  </w:p>
                  <w:p>
                    <w:pPr>
                      <w:tabs>
                        <w:tab w:val="left" w:pos="1072"/>
                      </w:tabs>
                      <w:jc w:val="left"/>
                    </w:pPr>
                    <w:sdt>
                      <w:sdtPr>
                        <w:id w:val="-1488845981"/>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Yes</w:t>
                    </w:r>
                    <w:r>
                      <w:tab/>
                    </w:r>
                    <w:sdt>
                      <w:sdtPr>
                        <w:id w:val="611485764"/>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No</w:t>
                    </w:r>
                  </w:p>
                  <w:p>
                    <w:pPr>
                      <w:jc w:val="left"/>
                    </w:pPr>
                  </w:p>
                  <w:p>
                    <w:pPr>
                      <w:jc w:val="left"/>
                    </w:pPr>
                    <w:r>
                      <w:t>If “Yes”, please specify which one(s):</w:t>
                    </w:r>
                  </w:p>
                  <w:p>
                    <w:pPr>
                      <w:jc w:val="left"/>
                    </w:pPr>
                  </w:p>
                  <w:sdt>
                    <w:sdtPr>
                      <w:id w:val="175858961"/>
                      <w:placeholder>
                        <w:docPart w:val="DefaultPlaceholder_1081868574"/>
                      </w:placeholder>
                      <w:showingPlcHdr/>
                    </w:sdtPr>
                    <w:sdtContent>
                      <w:p>
                        <w:pPr>
                          <w:jc w:val="left"/>
                        </w:pPr>
                        <w:r>
                          <w:rPr>
                            <w:rStyle w:val="57"/>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A statement from the proposer as to how the proposed work may relate to or impact on existing work, especially existing ISO and IEC deliverables. The proposer should explain how the work differs from apparently similar work, or explain how duplication and conflict will be minimized</w:t>
                    </w:r>
                  </w:p>
                  <w:p>
                    <w:pPr>
                      <w:jc w:val="left"/>
                    </w:pPr>
                  </w:p>
                  <w:sdt>
                    <w:sdtPr>
                      <w:id w:val="-1504122748"/>
                      <w:placeholder>
                        <w:docPart w:val="DefaultPlaceholder_1081868574"/>
                      </w:placeholder>
                      <w:showingPlcHdr/>
                    </w:sdtPr>
                    <w:sdtContent>
                      <w:p>
                        <w:pPr>
                          <w:jc w:val="left"/>
                        </w:pPr>
                        <w:r>
                          <w:rPr>
                            <w:rStyle w:val="57"/>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A listing of relevant existing documents at the international, regional and national levels</w:t>
                    </w:r>
                  </w:p>
                  <w:p>
                    <w:pPr>
                      <w:jc w:val="left"/>
                    </w:pPr>
                  </w:p>
                  <w:sdt>
                    <w:sdtPr>
                      <w:id w:val="-2064166505"/>
                      <w:placeholder>
                        <w:docPart w:val="DefaultPlaceholder_1081868574"/>
                      </w:placeholder>
                      <w:showingPlcHdr/>
                    </w:sdtPr>
                    <w:sdtContent>
                      <w:p>
                        <w:pPr>
                          <w:jc w:val="left"/>
                        </w:pPr>
                        <w:r>
                          <w:rPr>
                            <w:rStyle w:val="57"/>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keepNext/>
                      <w:jc w:val="left"/>
                      <w:rPr>
                        <w:b/>
                        <w:bCs/>
                      </w:rPr>
                    </w:pPr>
                    <w:r>
                      <w:rPr>
                        <w:b/>
                        <w:bCs/>
                      </w:rPr>
                      <w:t>Please fill out the relevant parts of the table below to identify relevant affected stakeholder categories and how they will each benefit from or be impacted by the proposed deliverable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3118" w:type="dxa"/>
                    <w:shd w:val="clear" w:color="auto" w:fill="D8D8D8" w:themeFill="background1" w:themeFillShade="D9"/>
                    <w:vAlign w:val="center"/>
                  </w:tcPr>
                  <w:p>
                    <w:pPr>
                      <w:keepNext/>
                      <w:jc w:val="left"/>
                      <w:rPr>
                        <w:b/>
                        <w:bCs/>
                      </w:rPr>
                    </w:pPr>
                  </w:p>
                </w:tc>
                <w:tc>
                  <w:tcPr>
                    <w:tcW w:w="3119" w:type="dxa"/>
                    <w:gridSpan w:val="2"/>
                    <w:shd w:val="clear" w:color="auto" w:fill="D8D8D8" w:themeFill="background1" w:themeFillShade="D9"/>
                    <w:vAlign w:val="center"/>
                  </w:tcPr>
                  <w:p>
                    <w:pPr>
                      <w:keepNext/>
                      <w:jc w:val="center"/>
                      <w:rPr>
                        <w:b/>
                        <w:bCs/>
                      </w:rPr>
                    </w:pPr>
                    <w:r>
                      <w:rPr>
                        <w:b/>
                        <w:bCs/>
                      </w:rPr>
                      <w:t>Benefits/impacts</w:t>
                    </w:r>
                  </w:p>
                </w:tc>
                <w:tc>
                  <w:tcPr>
                    <w:tcW w:w="3119" w:type="dxa"/>
                    <w:shd w:val="clear" w:color="auto" w:fill="D8D8D8" w:themeFill="background1" w:themeFillShade="D9"/>
                  </w:tcPr>
                  <w:p>
                    <w:pPr>
                      <w:keepNext/>
                      <w:jc w:val="center"/>
                      <w:rPr>
                        <w:b/>
                        <w:bCs/>
                      </w:rPr>
                    </w:pPr>
                    <w:r>
                      <w:rPr>
                        <w:b/>
                        <w:bCs/>
                      </w:rPr>
                      <w:t>Examples of organizations/companies to be contacted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3118" w:type="dxa"/>
                  </w:tcPr>
                  <w:p>
                    <w:pPr>
                      <w:jc w:val="left"/>
                      <w:rPr>
                        <w:b/>
                        <w:bCs/>
                      </w:rPr>
                    </w:pPr>
                    <w:r>
                      <w:rPr>
                        <w:b/>
                        <w:bCs/>
                      </w:rPr>
                      <w:t>Industry and commerce – large industry</w:t>
                    </w:r>
                  </w:p>
                </w:tc>
                <w:sdt>
                  <w:sdtPr>
                    <w:id w:val="-1915615076"/>
                    <w:placeholder>
                      <w:docPart w:val="DefaultPlaceholder_1081868574"/>
                    </w:placeholder>
                    <w:showingPlcHdr/>
                  </w:sdtPr>
                  <w:sdtContent>
                    <w:tc>
                      <w:tcPr>
                        <w:tcW w:w="3119" w:type="dxa"/>
                        <w:gridSpan w:val="2"/>
                      </w:tcPr>
                      <w:p>
                        <w:pPr>
                          <w:jc w:val="left"/>
                        </w:pPr>
                        <w:r>
                          <w:rPr>
                            <w:rStyle w:val="57"/>
                          </w:rPr>
                          <w:t>Click here to enter text.</w:t>
                        </w:r>
                      </w:p>
                    </w:tc>
                  </w:sdtContent>
                </w:sdt>
                <w:sdt>
                  <w:sdtPr>
                    <w:id w:val="13122929"/>
                    <w:placeholder>
                      <w:docPart w:val="DefaultPlaceholder_1081868574"/>
                    </w:placeholder>
                    <w:showingPlcHdr/>
                  </w:sdtPr>
                  <w:sdtContent>
                    <w:tc>
                      <w:tcPr>
                        <w:tcW w:w="3119" w:type="dxa"/>
                      </w:tcPr>
                      <w:p>
                        <w:pPr>
                          <w:jc w:val="left"/>
                        </w:pPr>
                        <w:r>
                          <w:rPr>
                            <w:rStyle w:val="57"/>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3118" w:type="dxa"/>
                  </w:tcPr>
                  <w:p>
                    <w:pPr>
                      <w:jc w:val="left"/>
                      <w:rPr>
                        <w:b/>
                        <w:bCs/>
                      </w:rPr>
                    </w:pPr>
                    <w:r>
                      <w:rPr>
                        <w:b/>
                        <w:bCs/>
                      </w:rPr>
                      <w:t>Industry and commerce – SMEs</w:t>
                    </w:r>
                  </w:p>
                </w:tc>
                <w:sdt>
                  <w:sdtPr>
                    <w:id w:val="-1973351648"/>
                    <w:placeholder>
                      <w:docPart w:val="DefaultPlaceholder_1081868574"/>
                    </w:placeholder>
                    <w:showingPlcHdr/>
                  </w:sdtPr>
                  <w:sdtContent>
                    <w:tc>
                      <w:tcPr>
                        <w:tcW w:w="3119" w:type="dxa"/>
                        <w:gridSpan w:val="2"/>
                      </w:tcPr>
                      <w:p>
                        <w:pPr>
                          <w:jc w:val="left"/>
                        </w:pPr>
                        <w:r>
                          <w:rPr>
                            <w:rStyle w:val="57"/>
                          </w:rPr>
                          <w:t>Click here to enter text.</w:t>
                        </w:r>
                      </w:p>
                    </w:tc>
                  </w:sdtContent>
                </w:sdt>
                <w:sdt>
                  <w:sdtPr>
                    <w:id w:val="1746449716"/>
                    <w:placeholder>
                      <w:docPart w:val="DefaultPlaceholder_1081868574"/>
                    </w:placeholder>
                    <w:showingPlcHdr/>
                  </w:sdtPr>
                  <w:sdtContent>
                    <w:tc>
                      <w:tcPr>
                        <w:tcW w:w="3119" w:type="dxa"/>
                      </w:tcPr>
                      <w:p>
                        <w:pPr>
                          <w:jc w:val="left"/>
                        </w:pPr>
                        <w:r>
                          <w:rPr>
                            <w:rStyle w:val="57"/>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3118" w:type="dxa"/>
                  </w:tcPr>
                  <w:p>
                    <w:pPr>
                      <w:jc w:val="left"/>
                      <w:rPr>
                        <w:b/>
                        <w:bCs/>
                      </w:rPr>
                    </w:pPr>
                    <w:r>
                      <w:rPr>
                        <w:b/>
                        <w:bCs/>
                      </w:rPr>
                      <w:t>Government</w:t>
                    </w:r>
                  </w:p>
                </w:tc>
                <w:sdt>
                  <w:sdtPr>
                    <w:id w:val="600222057"/>
                    <w:placeholder>
                      <w:docPart w:val="DefaultPlaceholder_1081868574"/>
                    </w:placeholder>
                    <w:showingPlcHdr/>
                  </w:sdtPr>
                  <w:sdtContent>
                    <w:tc>
                      <w:tcPr>
                        <w:tcW w:w="3119" w:type="dxa"/>
                        <w:gridSpan w:val="2"/>
                      </w:tcPr>
                      <w:p>
                        <w:pPr>
                          <w:jc w:val="left"/>
                        </w:pPr>
                        <w:r>
                          <w:rPr>
                            <w:rStyle w:val="57"/>
                          </w:rPr>
                          <w:t>Click here to enter text.</w:t>
                        </w:r>
                      </w:p>
                    </w:tc>
                  </w:sdtContent>
                </w:sdt>
                <w:sdt>
                  <w:sdtPr>
                    <w:id w:val="12665656"/>
                    <w:placeholder>
                      <w:docPart w:val="DefaultPlaceholder_1081868574"/>
                    </w:placeholder>
                    <w:showingPlcHdr/>
                  </w:sdtPr>
                  <w:sdtContent>
                    <w:tc>
                      <w:tcPr>
                        <w:tcW w:w="3119" w:type="dxa"/>
                      </w:tcPr>
                      <w:p>
                        <w:pPr>
                          <w:jc w:val="left"/>
                        </w:pPr>
                        <w:r>
                          <w:rPr>
                            <w:rStyle w:val="57"/>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3118" w:type="dxa"/>
                  </w:tcPr>
                  <w:p>
                    <w:pPr>
                      <w:jc w:val="left"/>
                      <w:rPr>
                        <w:b/>
                        <w:bCs/>
                      </w:rPr>
                    </w:pPr>
                    <w:r>
                      <w:rPr>
                        <w:b/>
                        <w:bCs/>
                      </w:rPr>
                      <w:t>Consumers</w:t>
                    </w:r>
                  </w:p>
                </w:tc>
                <w:sdt>
                  <w:sdtPr>
                    <w:id w:val="2016420321"/>
                    <w:placeholder>
                      <w:docPart w:val="DefaultPlaceholder_1081868574"/>
                    </w:placeholder>
                    <w:showingPlcHdr/>
                  </w:sdtPr>
                  <w:sdtContent>
                    <w:tc>
                      <w:tcPr>
                        <w:tcW w:w="3119" w:type="dxa"/>
                        <w:gridSpan w:val="2"/>
                      </w:tcPr>
                      <w:p>
                        <w:pPr>
                          <w:jc w:val="left"/>
                        </w:pPr>
                        <w:r>
                          <w:rPr>
                            <w:rStyle w:val="57"/>
                          </w:rPr>
                          <w:t>Click here to enter text.</w:t>
                        </w:r>
                      </w:p>
                    </w:tc>
                  </w:sdtContent>
                </w:sdt>
                <w:sdt>
                  <w:sdtPr>
                    <w:id w:val="189653184"/>
                    <w:placeholder>
                      <w:docPart w:val="DefaultPlaceholder_1081868574"/>
                    </w:placeholder>
                    <w:showingPlcHdr/>
                  </w:sdtPr>
                  <w:sdtContent>
                    <w:tc>
                      <w:tcPr>
                        <w:tcW w:w="3119" w:type="dxa"/>
                      </w:tcPr>
                      <w:p>
                        <w:pPr>
                          <w:jc w:val="left"/>
                        </w:pPr>
                        <w:r>
                          <w:rPr>
                            <w:rStyle w:val="57"/>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3118" w:type="dxa"/>
                  </w:tcPr>
                  <w:p>
                    <w:pPr>
                      <w:jc w:val="left"/>
                      <w:rPr>
                        <w:b/>
                        <w:bCs/>
                      </w:rPr>
                    </w:pPr>
                    <w:r>
                      <w:rPr>
                        <w:b/>
                        <w:bCs/>
                      </w:rPr>
                      <w:t>Labour</w:t>
                    </w:r>
                  </w:p>
                </w:tc>
                <w:sdt>
                  <w:sdtPr>
                    <w:id w:val="199905329"/>
                    <w:placeholder>
                      <w:docPart w:val="DefaultPlaceholder_1081868574"/>
                    </w:placeholder>
                    <w:showingPlcHdr/>
                  </w:sdtPr>
                  <w:sdtContent>
                    <w:tc>
                      <w:tcPr>
                        <w:tcW w:w="3119" w:type="dxa"/>
                        <w:gridSpan w:val="2"/>
                      </w:tcPr>
                      <w:p>
                        <w:pPr>
                          <w:jc w:val="left"/>
                        </w:pPr>
                        <w:r>
                          <w:rPr>
                            <w:rStyle w:val="57"/>
                          </w:rPr>
                          <w:t>Click here to enter text.</w:t>
                        </w:r>
                      </w:p>
                    </w:tc>
                  </w:sdtContent>
                </w:sdt>
                <w:sdt>
                  <w:sdtPr>
                    <w:id w:val="-1814399890"/>
                    <w:placeholder>
                      <w:docPart w:val="DefaultPlaceholder_1081868574"/>
                    </w:placeholder>
                    <w:showingPlcHdr/>
                  </w:sdtPr>
                  <w:sdtContent>
                    <w:tc>
                      <w:tcPr>
                        <w:tcW w:w="3119" w:type="dxa"/>
                      </w:tcPr>
                      <w:p>
                        <w:pPr>
                          <w:jc w:val="left"/>
                        </w:pPr>
                        <w:r>
                          <w:rPr>
                            <w:rStyle w:val="57"/>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3118" w:type="dxa"/>
                  </w:tcPr>
                  <w:p>
                    <w:pPr>
                      <w:jc w:val="left"/>
                      <w:rPr>
                        <w:b/>
                        <w:bCs/>
                      </w:rPr>
                    </w:pPr>
                    <w:r>
                      <w:rPr>
                        <w:b/>
                        <w:bCs/>
                      </w:rPr>
                      <w:t>Academic and research bodies</w:t>
                    </w:r>
                  </w:p>
                </w:tc>
                <w:sdt>
                  <w:sdtPr>
                    <w:id w:val="-1150439779"/>
                    <w:placeholder>
                      <w:docPart w:val="DefaultPlaceholder_1081868574"/>
                    </w:placeholder>
                    <w:showingPlcHdr/>
                  </w:sdtPr>
                  <w:sdtContent>
                    <w:tc>
                      <w:tcPr>
                        <w:tcW w:w="3119" w:type="dxa"/>
                        <w:gridSpan w:val="2"/>
                      </w:tcPr>
                      <w:p>
                        <w:pPr>
                          <w:jc w:val="left"/>
                        </w:pPr>
                        <w:r>
                          <w:rPr>
                            <w:rStyle w:val="57"/>
                          </w:rPr>
                          <w:t>Click here to enter text.</w:t>
                        </w:r>
                      </w:p>
                    </w:tc>
                  </w:sdtContent>
                </w:sdt>
                <w:sdt>
                  <w:sdtPr>
                    <w:id w:val="-142579332"/>
                    <w:placeholder>
                      <w:docPart w:val="DefaultPlaceholder_1081868574"/>
                    </w:placeholder>
                    <w:showingPlcHdr/>
                  </w:sdtPr>
                  <w:sdtContent>
                    <w:tc>
                      <w:tcPr>
                        <w:tcW w:w="3119" w:type="dxa"/>
                      </w:tcPr>
                      <w:p>
                        <w:pPr>
                          <w:jc w:val="left"/>
                        </w:pPr>
                        <w:r>
                          <w:rPr>
                            <w:rStyle w:val="57"/>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3118" w:type="dxa"/>
                  </w:tcPr>
                  <w:p>
                    <w:pPr>
                      <w:jc w:val="left"/>
                      <w:rPr>
                        <w:b/>
                        <w:bCs/>
                      </w:rPr>
                    </w:pPr>
                    <w:r>
                      <w:rPr>
                        <w:b/>
                        <w:bCs/>
                      </w:rPr>
                      <w:t>Standards application businesses</w:t>
                    </w:r>
                  </w:p>
                </w:tc>
                <w:sdt>
                  <w:sdtPr>
                    <w:id w:val="632059441"/>
                    <w:placeholder>
                      <w:docPart w:val="DefaultPlaceholder_1081868574"/>
                    </w:placeholder>
                    <w:showingPlcHdr/>
                  </w:sdtPr>
                  <w:sdtContent>
                    <w:tc>
                      <w:tcPr>
                        <w:tcW w:w="3119" w:type="dxa"/>
                        <w:gridSpan w:val="2"/>
                      </w:tcPr>
                      <w:p>
                        <w:pPr>
                          <w:jc w:val="left"/>
                        </w:pPr>
                        <w:r>
                          <w:rPr>
                            <w:rStyle w:val="57"/>
                          </w:rPr>
                          <w:t>Click here to enter text.</w:t>
                        </w:r>
                      </w:p>
                    </w:tc>
                  </w:sdtContent>
                </w:sdt>
                <w:sdt>
                  <w:sdtPr>
                    <w:id w:val="462393767"/>
                    <w:placeholder>
                      <w:docPart w:val="DefaultPlaceholder_1081868574"/>
                    </w:placeholder>
                    <w:showingPlcHdr/>
                  </w:sdtPr>
                  <w:sdtContent>
                    <w:tc>
                      <w:tcPr>
                        <w:tcW w:w="3119" w:type="dxa"/>
                      </w:tcPr>
                      <w:p>
                        <w:pPr>
                          <w:jc w:val="left"/>
                        </w:pPr>
                        <w:r>
                          <w:rPr>
                            <w:rStyle w:val="57"/>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3118" w:type="dxa"/>
                  </w:tcPr>
                  <w:p>
                    <w:pPr>
                      <w:jc w:val="left"/>
                      <w:rPr>
                        <w:b/>
                        <w:bCs/>
                      </w:rPr>
                    </w:pPr>
                    <w:r>
                      <w:rPr>
                        <w:b/>
                        <w:bCs/>
                      </w:rPr>
                      <w:t>Non-governmental organizations</w:t>
                    </w:r>
                  </w:p>
                </w:tc>
                <w:sdt>
                  <w:sdtPr>
                    <w:id w:val="-2074650012"/>
                    <w:placeholder>
                      <w:docPart w:val="DefaultPlaceholder_1081868574"/>
                    </w:placeholder>
                    <w:showingPlcHdr/>
                  </w:sdtPr>
                  <w:sdtContent>
                    <w:tc>
                      <w:tcPr>
                        <w:tcW w:w="3119" w:type="dxa"/>
                        <w:gridSpan w:val="2"/>
                      </w:tcPr>
                      <w:p>
                        <w:pPr>
                          <w:jc w:val="left"/>
                        </w:pPr>
                        <w:r>
                          <w:rPr>
                            <w:rStyle w:val="57"/>
                          </w:rPr>
                          <w:t>Click here to enter text.</w:t>
                        </w:r>
                      </w:p>
                    </w:tc>
                  </w:sdtContent>
                </w:sdt>
                <w:sdt>
                  <w:sdtPr>
                    <w:id w:val="182409163"/>
                    <w:placeholder>
                      <w:docPart w:val="DefaultPlaceholder_1081868574"/>
                    </w:placeholder>
                    <w:showingPlcHdr/>
                  </w:sdtPr>
                  <w:sdtContent>
                    <w:tc>
                      <w:tcPr>
                        <w:tcW w:w="3119" w:type="dxa"/>
                      </w:tcPr>
                      <w:p>
                        <w:pPr>
                          <w:jc w:val="left"/>
                        </w:pPr>
                        <w:r>
                          <w:rPr>
                            <w:rStyle w:val="57"/>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3118" w:type="dxa"/>
                  </w:tcPr>
                  <w:p>
                    <w:pPr>
                      <w:jc w:val="left"/>
                      <w:rPr>
                        <w:b/>
                        <w:bCs/>
                      </w:rPr>
                    </w:pPr>
                    <w:r>
                      <w:rPr>
                        <w:b/>
                        <w:bCs/>
                      </w:rPr>
                      <w:t>Other (please specify)</w:t>
                    </w:r>
                  </w:p>
                </w:tc>
                <w:sdt>
                  <w:sdtPr>
                    <w:id w:val="283083307"/>
                    <w:placeholder>
                      <w:docPart w:val="DefaultPlaceholder_1081868574"/>
                    </w:placeholder>
                    <w:showingPlcHdr/>
                  </w:sdtPr>
                  <w:sdtContent>
                    <w:tc>
                      <w:tcPr>
                        <w:tcW w:w="3119" w:type="dxa"/>
                        <w:gridSpan w:val="2"/>
                      </w:tcPr>
                      <w:p>
                        <w:pPr>
                          <w:jc w:val="left"/>
                        </w:pPr>
                        <w:r>
                          <w:rPr>
                            <w:rStyle w:val="57"/>
                          </w:rPr>
                          <w:t>Click here to enter text.</w:t>
                        </w:r>
                      </w:p>
                    </w:tc>
                  </w:sdtContent>
                </w:sdt>
                <w:sdt>
                  <w:sdtPr>
                    <w:id w:val="1478418431"/>
                    <w:placeholder>
                      <w:docPart w:val="DefaultPlaceholder_1081868574"/>
                    </w:placeholder>
                    <w:showingPlcHdr/>
                  </w:sdtPr>
                  <w:sdtContent>
                    <w:tc>
                      <w:tcPr>
                        <w:tcW w:w="3119" w:type="dxa"/>
                      </w:tcPr>
                      <w:p>
                        <w:pPr>
                          <w:jc w:val="left"/>
                        </w:pPr>
                        <w:r>
                          <w:rPr>
                            <w:rStyle w:val="57"/>
                          </w:rPr>
                          <w:t>Click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4678" w:type="dxa"/>
                    <w:gridSpan w:val="2"/>
                  </w:tcPr>
                  <w:p>
                    <w:pPr>
                      <w:jc w:val="left"/>
                      <w:rPr>
                        <w:b/>
                        <w:bCs/>
                      </w:rPr>
                    </w:pPr>
                    <w:r>
                      <w:rPr>
                        <w:b/>
                        <w:bCs/>
                      </w:rPr>
                      <w:t>Liaisons</w:t>
                    </w:r>
                  </w:p>
                  <w:p>
                    <w:pPr>
                      <w:jc w:val="left"/>
                    </w:pPr>
                  </w:p>
                  <w:p>
                    <w:pPr>
                      <w:jc w:val="left"/>
                    </w:pPr>
                    <w:r>
                      <w:t>A listing of relevant external international organizations or internal parties (other ISO and/or IEC committees) to be engaged as liaisons in the development of the deliverable.</w:t>
                    </w:r>
                  </w:p>
                  <w:p>
                    <w:pPr>
                      <w:jc w:val="left"/>
                    </w:pPr>
                  </w:p>
                  <w:sdt>
                    <w:sdtPr>
                      <w:id w:val="-1803456710"/>
                      <w:placeholder>
                        <w:docPart w:val="DefaultPlaceholder_1081868574"/>
                      </w:placeholder>
                      <w:showingPlcHdr/>
                    </w:sdtPr>
                    <w:sdtContent>
                      <w:p>
                        <w:pPr>
                          <w:jc w:val="left"/>
                        </w:pPr>
                        <w:r>
                          <w:rPr>
                            <w:rStyle w:val="57"/>
                          </w:rPr>
                          <w:t>Click here to enter text.</w:t>
                        </w:r>
                      </w:p>
                    </w:sdtContent>
                  </w:sdt>
                </w:tc>
                <w:tc>
                  <w:tcPr>
                    <w:tcW w:w="4678" w:type="dxa"/>
                    <w:gridSpan w:val="2"/>
                  </w:tcPr>
                  <w:p>
                    <w:pPr>
                      <w:jc w:val="left"/>
                      <w:rPr>
                        <w:b/>
                        <w:bCs/>
                      </w:rPr>
                    </w:pPr>
                    <w:r>
                      <w:rPr>
                        <w:b/>
                        <w:bCs/>
                      </w:rPr>
                      <w:t>Joint/parallel work</w:t>
                    </w:r>
                  </w:p>
                  <w:p>
                    <w:pPr>
                      <w:jc w:val="left"/>
                    </w:pPr>
                  </w:p>
                  <w:p>
                    <w:pPr>
                      <w:jc w:val="left"/>
                      <w:rPr>
                        <w:b/>
                        <w:bCs/>
                      </w:rPr>
                    </w:pPr>
                    <w:r>
                      <w:rPr>
                        <w:b/>
                        <w:bCs/>
                      </w:rPr>
                      <w:t>Possible joint/parallel work with</w:t>
                    </w:r>
                  </w:p>
                  <w:p>
                    <w:pPr>
                      <w:pStyle w:val="59"/>
                    </w:pPr>
                    <w:sdt>
                      <w:sdtPr>
                        <w:id w:val="-1205402241"/>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IEC (please specify committee ID)</w:t>
                    </w:r>
                  </w:p>
                  <w:sdt>
                    <w:sdtPr>
                      <w:id w:val="85745543"/>
                      <w:placeholder>
                        <w:docPart w:val="DefaultPlaceholder_1081868574"/>
                      </w:placeholder>
                      <w:showingPlcHdr/>
                    </w:sdtPr>
                    <w:sdtContent>
                      <w:p>
                        <w:pPr>
                          <w:jc w:val="left"/>
                        </w:pPr>
                        <w:r>
                          <w:rPr>
                            <w:rStyle w:val="57"/>
                          </w:rPr>
                          <w:t>Click here to enter text.</w:t>
                        </w:r>
                      </w:p>
                    </w:sdtContent>
                  </w:sdt>
                  <w:p>
                    <w:pPr>
                      <w:jc w:val="left"/>
                    </w:pPr>
                  </w:p>
                  <w:p>
                    <w:pPr>
                      <w:pStyle w:val="59"/>
                    </w:pPr>
                    <w:sdt>
                      <w:sdtPr>
                        <w:id w:val="854380938"/>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CEN (please specify committee ID)</w:t>
                    </w:r>
                  </w:p>
                  <w:sdt>
                    <w:sdtPr>
                      <w:id w:val="254017130"/>
                      <w:placeholder>
                        <w:docPart w:val="DefaultPlaceholder_1081868574"/>
                      </w:placeholder>
                      <w:showingPlcHdr/>
                    </w:sdtPr>
                    <w:sdtContent>
                      <w:p>
                        <w:pPr>
                          <w:jc w:val="left"/>
                        </w:pPr>
                        <w:r>
                          <w:rPr>
                            <w:rStyle w:val="57"/>
                          </w:rPr>
                          <w:t>Click here to enter text.</w:t>
                        </w:r>
                      </w:p>
                    </w:sdtContent>
                  </w:sdt>
                  <w:p>
                    <w:pPr>
                      <w:jc w:val="left"/>
                    </w:pPr>
                  </w:p>
                  <w:p>
                    <w:pPr>
                      <w:pStyle w:val="59"/>
                    </w:pPr>
                    <w:sdt>
                      <w:sdtPr>
                        <w:id w:val="-62565228"/>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 xml:space="preserve">Other (please specify) </w:t>
                    </w:r>
                  </w:p>
                  <w:sdt>
                    <w:sdtPr>
                      <w:id w:val="-1896114681"/>
                      <w:placeholder>
                        <w:docPart w:val="DefaultPlaceholder_1081868574"/>
                      </w:placeholder>
                      <w:showingPlcHdr/>
                    </w:sdtPr>
                    <w:sdtContent>
                      <w:p>
                        <w:pPr>
                          <w:jc w:val="left"/>
                        </w:pPr>
                        <w:r>
                          <w:rPr>
                            <w:rStyle w:val="57"/>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A listing of relevant countries which are not already P-members of the committee</w:t>
                    </w:r>
                  </w:p>
                  <w:p>
                    <w:pPr>
                      <w:jc w:val="left"/>
                    </w:pPr>
                  </w:p>
                  <w:sdt>
                    <w:sdtPr>
                      <w:id w:val="-957031499"/>
                      <w:placeholder>
                        <w:docPart w:val="DefaultPlaceholder_1081868574"/>
                      </w:placeholder>
                      <w:showingPlcHdr/>
                    </w:sdtPr>
                    <w:sdtContent>
                      <w:p>
                        <w:pPr>
                          <w:jc w:val="left"/>
                        </w:pPr>
                        <w:r>
                          <w:rPr>
                            <w:rStyle w:val="57"/>
                          </w:rPr>
                          <w:t>Click here to enter text.</w:t>
                        </w:r>
                      </w:p>
                    </w:sdtContent>
                  </w:sdt>
                  <w:p>
                    <w:pPr>
                      <w:jc w:val="left"/>
                    </w:pPr>
                  </w:p>
                  <w:p>
                    <w:pPr>
                      <w:jc w:val="left"/>
                    </w:pPr>
                    <w:r>
                      <w:rPr>
                        <w:b/>
                        <w:bCs/>
                      </w:rPr>
                      <w:t>NOTE:</w:t>
                    </w:r>
                    <w:r>
                      <w:t xml:space="preserve"> The committee manager shall distribute this NP to the ISO members of the countries listed above to ask if they wish to participate in this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4678" w:type="dxa"/>
                    <w:gridSpan w:val="2"/>
                  </w:tcPr>
                  <w:p>
                    <w:pPr>
                      <w:jc w:val="left"/>
                      <w:rPr>
                        <w:b/>
                        <w:bCs/>
                      </w:rPr>
                    </w:pPr>
                    <w:r>
                      <w:rPr>
                        <w:b/>
                        <w:bCs/>
                      </w:rPr>
                      <w:t>Proposed Project Leader</w:t>
                    </w:r>
                  </w:p>
                  <w:p>
                    <w:pPr>
                      <w:jc w:val="left"/>
                    </w:pPr>
                    <w:r>
                      <w:t>(name and e-mail address)</w:t>
                    </w:r>
                  </w:p>
                  <w:p>
                    <w:pPr>
                      <w:jc w:val="left"/>
                    </w:pPr>
                  </w:p>
                  <w:sdt>
                    <w:sdtPr>
                      <w:id w:val="-741953822"/>
                      <w:placeholder>
                        <w:docPart w:val="DefaultPlaceholder_1081868574"/>
                      </w:placeholder>
                      <w:showingPlcHdr/>
                    </w:sdtPr>
                    <w:sdtContent>
                      <w:p>
                        <w:pPr>
                          <w:jc w:val="left"/>
                        </w:pPr>
                        <w:r>
                          <w:rPr>
                            <w:rStyle w:val="57"/>
                          </w:rPr>
                          <w:t>Click here to enter text.</w:t>
                        </w:r>
                      </w:p>
                    </w:sdtContent>
                  </w:sdt>
                </w:tc>
                <w:tc>
                  <w:tcPr>
                    <w:tcW w:w="4678" w:type="dxa"/>
                    <w:gridSpan w:val="2"/>
                  </w:tcPr>
                  <w:p>
                    <w:pPr>
                      <w:jc w:val="left"/>
                      <w:rPr>
                        <w:b/>
                        <w:bCs/>
                      </w:rPr>
                    </w:pPr>
                    <w:r>
                      <w:rPr>
                        <w:b/>
                        <w:bCs/>
                      </w:rPr>
                      <w:t>Name of the Proposer</w:t>
                    </w:r>
                  </w:p>
                  <w:p>
                    <w:pPr>
                      <w:jc w:val="left"/>
                    </w:pPr>
                    <w:r>
                      <w:t>(include contact information)</w:t>
                    </w:r>
                  </w:p>
                  <w:p>
                    <w:pPr>
                      <w:jc w:val="left"/>
                    </w:pPr>
                  </w:p>
                  <w:sdt>
                    <w:sdtPr>
                      <w:id w:val="1964147371"/>
                      <w:placeholder>
                        <w:docPart w:val="DefaultPlaceholder_1081868574"/>
                      </w:placeholder>
                      <w:showingPlcHdr/>
                    </w:sdtPr>
                    <w:sdtContent>
                      <w:p>
                        <w:pPr>
                          <w:jc w:val="left"/>
                        </w:pPr>
                        <w:r>
                          <w:rPr>
                            <w:rStyle w:val="57"/>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This proposal will be developed by</w:t>
                    </w:r>
                  </w:p>
                  <w:p>
                    <w:pPr>
                      <w:jc w:val="left"/>
                    </w:pPr>
                  </w:p>
                  <w:p>
                    <w:pPr>
                      <w:pStyle w:val="59"/>
                    </w:pPr>
                    <w:sdt>
                      <w:sdtPr>
                        <w:rPr>
                          <w:rFonts w:ascii="Segoe UI Symbol" w:hAnsi="Segoe UI Symbol" w:cs="Segoe UI Symbol"/>
                        </w:rPr>
                        <w:id w:val="-425260629"/>
                        <w14:checkbox>
                          <w14:checked w14:val="0"/>
                          <w14:checkedState w14:val="2612" w14:font="MS Gothic"/>
                          <w14:uncheckedState w14:val="2610" w14:font="MS Gothic"/>
                        </w14:checkbox>
                      </w:sdtPr>
                      <w:sdtEndPr>
                        <w:rPr>
                          <w:rFonts w:ascii="Segoe UI Symbol" w:hAnsi="Segoe UI Symbol" w:cs="Segoe UI Symbol"/>
                        </w:rPr>
                      </w:sdtEndPr>
                      <w:sdtContent>
                        <w:r>
                          <w:rPr>
                            <w:rFonts w:hint="eastAsia" w:ascii="MS Gothic" w:hAnsi="MS Gothic" w:eastAsia="MS Gothic" w:cs="Segoe UI Symbol"/>
                          </w:rPr>
                          <w:t>☐</w:t>
                        </w:r>
                      </w:sdtContent>
                    </w:sdt>
                    <w:r>
                      <w:rPr>
                        <w:rFonts w:ascii="Segoe UI Symbol" w:hAnsi="Segoe UI Symbol" w:cs="Segoe UI Symbol"/>
                      </w:rPr>
                      <w:tab/>
                    </w:r>
                    <w:r>
                      <w:t xml:space="preserve">An existing Working Group (please specify which one: </w:t>
                    </w:r>
                    <w:sdt>
                      <w:sdtPr>
                        <w:id w:val="790939300"/>
                        <w:placeholder>
                          <w:docPart w:val="DefaultPlaceholder_1081868574"/>
                        </w:placeholder>
                        <w:showingPlcHdr/>
                      </w:sdtPr>
                      <w:sdtContent>
                        <w:r>
                          <w:rPr>
                            <w:rStyle w:val="57"/>
                          </w:rPr>
                          <w:t>Click here to enter text.</w:t>
                        </w:r>
                      </w:sdtContent>
                    </w:sdt>
                    <w:r>
                      <w:t>)</w:t>
                    </w:r>
                  </w:p>
                  <w:p>
                    <w:pPr>
                      <w:pStyle w:val="59"/>
                    </w:pPr>
                    <w:sdt>
                      <w:sdtPr>
                        <w:rPr>
                          <w:rFonts w:ascii="Segoe UI Symbol" w:hAnsi="Segoe UI Symbol" w:cs="Segoe UI Symbol"/>
                        </w:rPr>
                        <w:id w:val="942810867"/>
                        <w14:checkbox>
                          <w14:checked w14:val="0"/>
                          <w14:checkedState w14:val="2612" w14:font="MS Gothic"/>
                          <w14:uncheckedState w14:val="2610" w14:font="MS Gothic"/>
                        </w14:checkbox>
                      </w:sdtPr>
                      <w:sdtEndPr>
                        <w:rPr>
                          <w:rFonts w:ascii="Segoe UI Symbol" w:hAnsi="Segoe UI Symbol" w:cs="Segoe UI Symbol"/>
                        </w:rPr>
                      </w:sdtEndPr>
                      <w:sdtContent>
                        <w:r>
                          <w:rPr>
                            <w:rFonts w:hint="eastAsia" w:ascii="MS Gothic" w:hAnsi="MS Gothic" w:eastAsia="MS Gothic" w:cs="Segoe UI Symbol"/>
                          </w:rPr>
                          <w:t>☐</w:t>
                        </w:r>
                      </w:sdtContent>
                    </w:sdt>
                    <w:r>
                      <w:rPr>
                        <w:rFonts w:ascii="Segoe UI Symbol" w:hAnsi="Segoe UI Symbol" w:cs="Segoe UI Symbol"/>
                      </w:rPr>
                      <w:tab/>
                    </w:r>
                    <w:r>
                      <w:t xml:space="preserve">A new Working Group (title: </w:t>
                    </w:r>
                    <w:sdt>
                      <w:sdtPr>
                        <w:id w:val="-658071749"/>
                        <w:placeholder>
                          <w:docPart w:val="DefaultPlaceholder_1081868574"/>
                        </w:placeholder>
                        <w:showingPlcHdr/>
                      </w:sdtPr>
                      <w:sdtContent>
                        <w:r>
                          <w:rPr>
                            <w:rStyle w:val="57"/>
                          </w:rPr>
                          <w:t>Click here to enter text.</w:t>
                        </w:r>
                      </w:sdtContent>
                    </w:sdt>
                    <w:r>
                      <w:t>)</w:t>
                    </w:r>
                    <w:r>
                      <w:br w:type="textWrapping"/>
                    </w:r>
                    <w:r>
                      <w:t>(Note: establishment of a new WG must be approved by committee resolution)</w:t>
                    </w:r>
                  </w:p>
                  <w:p>
                    <w:pPr>
                      <w:pStyle w:val="59"/>
                    </w:pPr>
                    <w:sdt>
                      <w:sdtPr>
                        <w:rPr>
                          <w:rFonts w:ascii="Segoe UI Symbol" w:hAnsi="Segoe UI Symbol" w:cs="Segoe UI Symbol"/>
                        </w:rPr>
                        <w:id w:val="2056497293"/>
                        <w14:checkbox>
                          <w14:checked w14:val="0"/>
                          <w14:checkedState w14:val="2612" w14:font="MS Gothic"/>
                          <w14:uncheckedState w14:val="2610" w14:font="MS Gothic"/>
                        </w14:checkbox>
                      </w:sdtPr>
                      <w:sdtEndPr>
                        <w:rPr>
                          <w:rFonts w:ascii="Segoe UI Symbol" w:hAnsi="Segoe UI Symbol" w:cs="Segoe UI Symbol"/>
                        </w:rPr>
                      </w:sdtEndPr>
                      <w:sdtContent>
                        <w:r>
                          <w:rPr>
                            <w:rFonts w:hint="eastAsia" w:ascii="MS Gothic" w:hAnsi="MS Gothic" w:eastAsia="MS Gothic" w:cs="Segoe UI Symbol"/>
                          </w:rPr>
                          <w:t>☐</w:t>
                        </w:r>
                      </w:sdtContent>
                    </w:sdt>
                    <w:r>
                      <w:rPr>
                        <w:rFonts w:ascii="Segoe UI Symbol" w:hAnsi="Segoe UI Symbol" w:cs="Segoe UI Symbol"/>
                      </w:rPr>
                      <w:tab/>
                    </w:r>
                    <w:r>
                      <w:t>The TC/SC directly</w:t>
                    </w:r>
                  </w:p>
                  <w:p>
                    <w:pPr>
                      <w:pStyle w:val="59"/>
                    </w:pPr>
                    <w:sdt>
                      <w:sdtPr>
                        <w:rPr>
                          <w:rFonts w:ascii="Segoe UI Symbol" w:hAnsi="Segoe UI Symbol" w:cs="Segoe UI Symbol"/>
                        </w:rPr>
                        <w:id w:val="-2025471430"/>
                        <w14:checkbox>
                          <w14:checked w14:val="0"/>
                          <w14:checkedState w14:val="2612" w14:font="MS Gothic"/>
                          <w14:uncheckedState w14:val="2610" w14:font="MS Gothic"/>
                        </w14:checkbox>
                      </w:sdtPr>
                      <w:sdtEndPr>
                        <w:rPr>
                          <w:rFonts w:ascii="Segoe UI Symbol" w:hAnsi="Segoe UI Symbol" w:cs="Segoe UI Symbol"/>
                        </w:rPr>
                      </w:sdtEndPr>
                      <w:sdtContent>
                        <w:r>
                          <w:rPr>
                            <w:rFonts w:hint="eastAsia" w:ascii="MS Gothic" w:hAnsi="MS Gothic" w:eastAsia="MS Gothic" w:cs="Segoe UI Symbol"/>
                          </w:rPr>
                          <w:t>☐</w:t>
                        </w:r>
                      </w:sdtContent>
                    </w:sdt>
                    <w:r>
                      <w:rPr>
                        <w:rFonts w:ascii="Segoe UI Symbol" w:hAnsi="Segoe UI Symbol" w:cs="Segoe UI Symbol"/>
                      </w:rPr>
                      <w:tab/>
                    </w:r>
                    <w:r>
                      <w:t>To be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Supplementary information relating to the proposal</w:t>
                    </w:r>
                  </w:p>
                  <w:p>
                    <w:pPr>
                      <w:jc w:val="left"/>
                    </w:pPr>
                  </w:p>
                  <w:p>
                    <w:pPr>
                      <w:pStyle w:val="59"/>
                    </w:pPr>
                    <w:sdt>
                      <w:sdtPr>
                        <w:rPr>
                          <w:rFonts w:ascii="Segoe UI Symbol" w:hAnsi="Segoe UI Symbol" w:cs="Segoe UI Symbol"/>
                        </w:rPr>
                        <w:id w:val="574634776"/>
                        <w14:checkbox>
                          <w14:checked w14:val="0"/>
                          <w14:checkedState w14:val="2612" w14:font="MS Gothic"/>
                          <w14:uncheckedState w14:val="2610" w14:font="MS Gothic"/>
                        </w14:checkbox>
                      </w:sdtPr>
                      <w:sdtEndPr>
                        <w:rPr>
                          <w:rFonts w:ascii="Segoe UI Symbol" w:hAnsi="Segoe UI Symbol" w:cs="Segoe UI Symbol"/>
                        </w:rPr>
                      </w:sdtEndPr>
                      <w:sdtContent>
                        <w:r>
                          <w:rPr>
                            <w:rFonts w:hint="eastAsia" w:ascii="MS Gothic" w:hAnsi="MS Gothic" w:eastAsia="MS Gothic" w:cs="Segoe UI Symbol"/>
                          </w:rPr>
                          <w:t>☐</w:t>
                        </w:r>
                      </w:sdtContent>
                    </w:sdt>
                    <w:r>
                      <w:rPr>
                        <w:rFonts w:ascii="Segoe UI Symbol" w:hAnsi="Segoe UI Symbol" w:cs="Segoe UI Symbol"/>
                      </w:rPr>
                      <w:tab/>
                    </w:r>
                    <w:r>
                      <w:t>This proposal relates to a new ISO document;</w:t>
                    </w:r>
                  </w:p>
                  <w:p>
                    <w:pPr>
                      <w:pStyle w:val="59"/>
                    </w:pPr>
                    <w:sdt>
                      <w:sdtPr>
                        <w:rPr>
                          <w:rFonts w:ascii="Segoe UI Symbol" w:hAnsi="Segoe UI Symbol" w:cs="Segoe UI Symbol"/>
                        </w:rPr>
                        <w:id w:val="1279993871"/>
                        <w14:checkbox>
                          <w14:checked w14:val="0"/>
                          <w14:checkedState w14:val="2612" w14:font="MS Gothic"/>
                          <w14:uncheckedState w14:val="2610" w14:font="MS Gothic"/>
                        </w14:checkbox>
                      </w:sdtPr>
                      <w:sdtEndPr>
                        <w:rPr>
                          <w:rFonts w:ascii="Segoe UI Symbol" w:hAnsi="Segoe UI Symbol" w:cs="Segoe UI Symbol"/>
                        </w:rPr>
                      </w:sdtEndPr>
                      <w:sdtContent>
                        <w:r>
                          <w:rPr>
                            <w:rFonts w:hint="eastAsia" w:ascii="MS Gothic" w:hAnsi="MS Gothic" w:eastAsia="MS Gothic" w:cs="Segoe UI Symbol"/>
                          </w:rPr>
                          <w:t>☐</w:t>
                        </w:r>
                      </w:sdtContent>
                    </w:sdt>
                    <w:r>
                      <w:rPr>
                        <w:rFonts w:ascii="Segoe UI Symbol" w:hAnsi="Segoe UI Symbol" w:cs="Segoe UI Symbol"/>
                      </w:rPr>
                      <w:tab/>
                    </w:r>
                    <w:r>
                      <w:t>This proposal relates to the adoption as an active project of an item currently registered as a Preliminary Work Item;</w:t>
                    </w:r>
                  </w:p>
                  <w:p>
                    <w:pPr>
                      <w:pStyle w:val="59"/>
                    </w:pPr>
                    <w:sdt>
                      <w:sdtPr>
                        <w:rPr>
                          <w:rFonts w:ascii="Segoe UI Symbol" w:hAnsi="Segoe UI Symbol" w:cs="Segoe UI Symbol"/>
                        </w:rPr>
                        <w:id w:val="474576621"/>
                        <w14:checkbox>
                          <w14:checked w14:val="0"/>
                          <w14:checkedState w14:val="2612" w14:font="MS Gothic"/>
                          <w14:uncheckedState w14:val="2610" w14:font="MS Gothic"/>
                        </w14:checkbox>
                      </w:sdtPr>
                      <w:sdtEndPr>
                        <w:rPr>
                          <w:rFonts w:ascii="Segoe UI Symbol" w:hAnsi="Segoe UI Symbol" w:cs="Segoe UI Symbol"/>
                        </w:rPr>
                      </w:sdtEndPr>
                      <w:sdtContent>
                        <w:r>
                          <w:rPr>
                            <w:rFonts w:hint="eastAsia" w:ascii="MS Gothic" w:hAnsi="MS Gothic" w:eastAsia="MS Gothic" w:cs="Segoe UI Symbol"/>
                          </w:rPr>
                          <w:t>☐</w:t>
                        </w:r>
                      </w:sdtContent>
                    </w:sdt>
                    <w:r>
                      <w:rPr>
                        <w:rFonts w:ascii="Segoe UI Symbol" w:hAnsi="Segoe UI Symbol" w:cs="Segoe UI Symbol"/>
                      </w:rPr>
                      <w:tab/>
                    </w:r>
                    <w:r>
                      <w:t>This proposal relates to the re-establishment of a cancelled project as an active project.</w:t>
                    </w:r>
                  </w:p>
                  <w:p>
                    <w:pPr>
                      <w:jc w:val="left"/>
                    </w:pPr>
                  </w:p>
                  <w:p>
                    <w:pPr>
                      <w:pStyle w:val="59"/>
                    </w:pPr>
                    <w:sdt>
                      <w:sdtPr>
                        <w:id w:val="-801223623"/>
                        <w14:checkbox>
                          <w14:checked w14:val="0"/>
                          <w14:checkedState w14:val="2612" w14:font="MS Gothic"/>
                          <w14:uncheckedState w14:val="2610" w14:font="MS Gothic"/>
                        </w14:checkbox>
                      </w:sdtPr>
                      <w:sdtContent>
                        <w:r>
                          <w:rPr>
                            <w:rFonts w:hint="eastAsia" w:ascii="MS Gothic" w:hAnsi="MS Gothic" w:eastAsia="MS Gothic"/>
                          </w:rPr>
                          <w:t>☐</w:t>
                        </w:r>
                      </w:sdtContent>
                    </w:sdt>
                    <w:r>
                      <w:tab/>
                    </w:r>
                    <w:r>
                      <w:t>Other:</w:t>
                    </w:r>
                  </w:p>
                  <w:p>
                    <w:pPr>
                      <w:pStyle w:val="59"/>
                    </w:pPr>
                    <w:r>
                      <w:tab/>
                    </w:r>
                    <w:sdt>
                      <w:sdtPr>
                        <w:id w:val="-1972424550"/>
                        <w:placeholder>
                          <w:docPart w:val="DefaultPlaceholder_1081868574"/>
                        </w:placeholder>
                        <w:showingPlcHdr/>
                      </w:sdtPr>
                      <w:sdtContent>
                        <w:r>
                          <w:rPr>
                            <w:rStyle w:val="57"/>
                          </w:rPr>
                          <w:t>Click here to enter text.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Maintenance agencies (MA) and registration authorities (RA)</w:t>
                    </w:r>
                  </w:p>
                  <w:p>
                    <w:pPr>
                      <w:jc w:val="left"/>
                    </w:pPr>
                  </w:p>
                  <w:p>
                    <w:pPr>
                      <w:pStyle w:val="59"/>
                    </w:pPr>
                    <w:sdt>
                      <w:sdtPr>
                        <w:rPr>
                          <w:rFonts w:ascii="Segoe UI Symbol" w:hAnsi="Segoe UI Symbol" w:cs="Segoe UI Symbol"/>
                        </w:rPr>
                        <w:id w:val="1049339035"/>
                        <w14:checkbox>
                          <w14:checked w14:val="0"/>
                          <w14:checkedState w14:val="2612" w14:font="MS Gothic"/>
                          <w14:uncheckedState w14:val="2610" w14:font="MS Gothic"/>
                        </w14:checkbox>
                      </w:sdtPr>
                      <w:sdtEndPr>
                        <w:rPr>
                          <w:rFonts w:ascii="Segoe UI Symbol" w:hAnsi="Segoe UI Symbol" w:cs="Segoe UI Symbol"/>
                        </w:rPr>
                      </w:sdtEndPr>
                      <w:sdtContent>
                        <w:r>
                          <w:rPr>
                            <w:rFonts w:hint="eastAsia" w:ascii="MS Gothic" w:hAnsi="MS Gothic" w:eastAsia="MS Gothic" w:cs="Segoe UI Symbol"/>
                          </w:rPr>
                          <w:t>☐</w:t>
                        </w:r>
                      </w:sdtContent>
                    </w:sdt>
                    <w:r>
                      <w:rPr>
                        <w:rFonts w:ascii="Segoe UI Symbol" w:hAnsi="Segoe UI Symbol" w:cs="Segoe UI Symbol"/>
                      </w:rPr>
                      <w:tab/>
                    </w:r>
                    <w:r>
                      <w:t xml:space="preserve">This proposal requires the service of a </w:t>
                    </w:r>
                    <w:r>
                      <w:rPr>
                        <w:b/>
                        <w:bCs/>
                      </w:rPr>
                      <w:t>maintenance agency</w:t>
                    </w:r>
                    <w:r>
                      <w:t>.</w:t>
                    </w:r>
                    <w:r>
                      <w:br w:type="textWrapping"/>
                    </w:r>
                    <w:r>
                      <w:t>If yes, please identify the potential candidate:</w:t>
                    </w:r>
                  </w:p>
                  <w:p>
                    <w:pPr>
                      <w:pStyle w:val="59"/>
                    </w:pPr>
                    <w:r>
                      <w:tab/>
                    </w:r>
                    <w:sdt>
                      <w:sdtPr>
                        <w:id w:val="-1780247865"/>
                        <w:placeholder>
                          <w:docPart w:val="DefaultPlaceholder_1081868574"/>
                        </w:placeholder>
                        <w:showingPlcHdr/>
                      </w:sdtPr>
                      <w:sdtContent>
                        <w:r>
                          <w:rPr>
                            <w:rStyle w:val="57"/>
                          </w:rPr>
                          <w:t>Click here to enter text.</w:t>
                        </w:r>
                      </w:sdtContent>
                    </w:sdt>
                  </w:p>
                  <w:p>
                    <w:pPr>
                      <w:jc w:val="left"/>
                    </w:pPr>
                  </w:p>
                  <w:p>
                    <w:pPr>
                      <w:pStyle w:val="59"/>
                    </w:pPr>
                    <w:sdt>
                      <w:sdtPr>
                        <w:rPr>
                          <w:rFonts w:ascii="Segoe UI Symbol" w:hAnsi="Segoe UI Symbol" w:cs="Segoe UI Symbol"/>
                        </w:rPr>
                        <w:id w:val="638074199"/>
                        <w14:checkbox>
                          <w14:checked w14:val="0"/>
                          <w14:checkedState w14:val="2612" w14:font="MS Gothic"/>
                          <w14:uncheckedState w14:val="2610" w14:font="MS Gothic"/>
                        </w14:checkbox>
                      </w:sdtPr>
                      <w:sdtEndPr>
                        <w:rPr>
                          <w:rFonts w:ascii="Segoe UI Symbol" w:hAnsi="Segoe UI Symbol" w:cs="Segoe UI Symbol"/>
                        </w:rPr>
                      </w:sdtEndPr>
                      <w:sdtContent>
                        <w:r>
                          <w:rPr>
                            <w:rFonts w:hint="eastAsia" w:ascii="MS Gothic" w:hAnsi="MS Gothic" w:eastAsia="MS Gothic" w:cs="Segoe UI Symbol"/>
                          </w:rPr>
                          <w:t>☐</w:t>
                        </w:r>
                      </w:sdtContent>
                    </w:sdt>
                    <w:r>
                      <w:rPr>
                        <w:rFonts w:ascii="Segoe UI Symbol" w:hAnsi="Segoe UI Symbol" w:cs="Segoe UI Symbol"/>
                      </w:rPr>
                      <w:tab/>
                    </w:r>
                    <w:r>
                      <w:t xml:space="preserve">This proposal requires the service of a </w:t>
                    </w:r>
                    <w:r>
                      <w:rPr>
                        <w:b/>
                        <w:bCs/>
                      </w:rPr>
                      <w:t>registration authority</w:t>
                    </w:r>
                    <w:r>
                      <w:t>.</w:t>
                    </w:r>
                    <w:r>
                      <w:br w:type="textWrapping"/>
                    </w:r>
                    <w:r>
                      <w:t>If yes, please identify the potential candidate:</w:t>
                    </w:r>
                  </w:p>
                  <w:p>
                    <w:pPr>
                      <w:pStyle w:val="59"/>
                    </w:pPr>
                    <w:r>
                      <w:tab/>
                    </w:r>
                    <w:sdt>
                      <w:sdtPr>
                        <w:id w:val="2110081206"/>
                        <w:placeholder>
                          <w:docPart w:val="DefaultPlaceholder_1081868574"/>
                        </w:placeholder>
                        <w:showingPlcHdr/>
                      </w:sdtPr>
                      <w:sdtContent>
                        <w:r>
                          <w:rPr>
                            <w:rStyle w:val="57"/>
                          </w:rPr>
                          <w:t>Click here to enter text.</w:t>
                        </w:r>
                      </w:sdtContent>
                    </w:sdt>
                  </w:p>
                  <w:p>
                    <w:pPr>
                      <w:jc w:val="left"/>
                    </w:pPr>
                  </w:p>
                  <w:p>
                    <w:pPr>
                      <w:jc w:val="left"/>
                    </w:pPr>
                    <w:r>
                      <w:rPr>
                        <w:b/>
                        <w:bCs/>
                      </w:rPr>
                      <w:t>NOTE:</w:t>
                    </w:r>
                    <w:r>
                      <w:t xml:space="preserve"> Selection and appointment of the MA or RA is subject to the procedure outlined in the </w:t>
                    </w:r>
                    <w:r>
                      <w:fldChar w:fldCharType="begin"/>
                    </w:r>
                    <w:r>
                      <w:instrText xml:space="preserve"> HYPERLINK "http://isotc.iso.org/livelink/livelink?func=ll&amp;objId=4230452&amp;objAction=browse&amp;sort=subtype" </w:instrText>
                    </w:r>
                    <w:r>
                      <w:fldChar w:fldCharType="separate"/>
                    </w:r>
                    <w:r>
                      <w:rPr>
                        <w:rStyle w:val="24"/>
                        <w:lang w:val="en-US"/>
                      </w:rPr>
                      <w:t>ISO/IEC Directives</w:t>
                    </w:r>
                    <w:r>
                      <w:rPr>
                        <w:rStyle w:val="24"/>
                        <w:lang w:val="en-US"/>
                      </w:rPr>
                      <w:fldChar w:fldCharType="end"/>
                    </w:r>
                    <w:r>
                      <w:t>, Annex G and Annex H, and the RA policy in the ISO Supplement, Annex 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pStyle w:val="59"/>
                    </w:pPr>
                    <w:sdt>
                      <w:sdtPr>
                        <w:id w:val="-2130539408"/>
                        <w14:checkbox>
                          <w14:checked w14:val="0"/>
                          <w14:checkedState w14:val="2612" w14:font="MS Gothic"/>
                          <w14:uncheckedState w14:val="2610" w14:font="MS Gothic"/>
                        </w14:checkbox>
                      </w:sdtPr>
                      <w:sdtContent>
                        <w:r>
                          <w:rPr>
                            <w:rFonts w:hint="eastAsia" w:ascii="MS Gothic" w:hAnsi="MS Gothic" w:eastAsia="MS Gothic"/>
                          </w:rPr>
                          <w:t>☐</w:t>
                        </w:r>
                      </w:sdtContent>
                    </w:sdt>
                    <w:r>
                      <w:t>Annex(es) are included with this proposal (</w:t>
                    </w:r>
                    <w:r>
                      <w:rPr>
                        <w:rFonts w:eastAsia="MS Gothic" w:cs="Arial"/>
                      </w:rPr>
                      <w:t>provide</w:t>
                    </w:r>
                    <w:r>
                      <w:rPr>
                        <w:rFonts w:cs="Arial"/>
                      </w:rPr>
                      <w:t xml:space="preserve"> </w:t>
                    </w:r>
                    <w:r>
                      <w:t>details)</w:t>
                    </w:r>
                  </w:p>
                  <w:p>
                    <w:pPr>
                      <w:jc w:val="left"/>
                    </w:pPr>
                  </w:p>
                  <w:sdt>
                    <w:sdtPr>
                      <w:id w:val="-131412085"/>
                      <w:placeholder>
                        <w:docPart w:val="DefaultPlaceholder_1081868574"/>
                      </w:placeholder>
                      <w:showingPlcHdr/>
                    </w:sdtPr>
                    <w:sdtContent>
                      <w:p>
                        <w:pPr>
                          <w:jc w:val="left"/>
                        </w:pPr>
                        <w:r>
                          <w:rPr>
                            <w:rStyle w:val="57"/>
                          </w:rPr>
                          <w:t>Click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9356" w:type="dxa"/>
                    <w:gridSpan w:val="4"/>
                  </w:tcPr>
                  <w:p>
                    <w:pPr>
                      <w:jc w:val="left"/>
                      <w:rPr>
                        <w:b/>
                        <w:bCs/>
                      </w:rPr>
                    </w:pPr>
                    <w:r>
                      <w:rPr>
                        <w:b/>
                        <w:bCs/>
                      </w:rPr>
                      <w:t>Additional information/questions</w:t>
                    </w:r>
                  </w:p>
                  <w:p>
                    <w:pPr>
                      <w:jc w:val="left"/>
                    </w:pPr>
                  </w:p>
                  <w:sdt>
                    <w:sdtPr>
                      <w:id w:val="-1008975374"/>
                      <w:placeholder>
                        <w:docPart w:val="DefaultPlaceholder_1081868574"/>
                      </w:placeholder>
                      <w:showingPlcHdr/>
                    </w:sdtPr>
                    <w:sdtContent>
                      <w:p>
                        <w:pPr>
                          <w:jc w:val="left"/>
                        </w:pPr>
                        <w:r>
                          <w:rPr>
                            <w:rStyle w:val="57"/>
                          </w:rPr>
                          <w:t>Click here to enter text.</w:t>
                        </w:r>
                      </w:p>
                    </w:sdtContent>
                  </w:sdt>
                </w:tc>
              </w:tr>
            </w:tbl>
            <w:p/>
          </w:sdtContent>
        </w:sdt>
      </w:sdtContent>
    </w:sdt>
    <w:sectPr>
      <w:headerReference r:id="rId4" w:type="first"/>
      <w:footerReference r:id="rId6" w:type="first"/>
      <w:headerReference r:id="rId3" w:type="default"/>
      <w:footerReference r:id="rId5" w:type="default"/>
      <w:pgSz w:w="11906" w:h="16838"/>
      <w:pgMar w:top="1985" w:right="1276" w:bottom="1276" w:left="1276" w:header="851" w:footer="56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6752616"/>
      <w:docPartObj>
        <w:docPartGallery w:val="AutoText"/>
      </w:docPartObj>
    </w:sdtPr>
    <w:sdtContent>
      <w:p>
        <w:pPr>
          <w:pStyle w:val="15"/>
        </w:pPr>
        <w:r>
          <w:t>V01/2020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t>V01/2020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fr-CH" w:eastAsia="fr-CH"/>
      </w:rPr>
      <mc:AlternateContent>
        <mc:Choice Requires="wps">
          <w:drawing>
            <wp:inline distT="0" distB="0" distL="0" distR="0">
              <wp:extent cx="2491740" cy="533400"/>
              <wp:effectExtent l="0" t="0" r="3810" b="0"/>
              <wp:docPr id="2" name="Text Box 2"/>
              <wp:cNvGraphicFramePr/>
              <a:graphic xmlns:a="http://schemas.openxmlformats.org/drawingml/2006/main">
                <a:graphicData uri="http://schemas.microsoft.com/office/word/2010/wordprocessingShape">
                  <wps:wsp>
                    <wps:cNvSpPr txBox="1"/>
                    <wps:spPr>
                      <a:xfrm>
                        <a:off x="0" y="0"/>
                        <a:ext cx="249174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pPr>
                          <w:r>
                            <w:rPr>
                              <w:b/>
                              <w:bCs/>
                            </w:rPr>
                            <w:t>Form 4:</w:t>
                          </w:r>
                          <w:r>
                            <w:t xml:space="preserve"> New work item proposal (NP)</w:t>
                          </w:r>
                        </w:p>
                        <w:p>
                          <w:pPr>
                            <w:jc w:val="left"/>
                          </w:pPr>
                          <w:r>
                            <w:t xml:space="preserve">Page </w:t>
                          </w: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Text Box 2" o:spid="_x0000_s1026" o:spt="202" type="#_x0000_t202" style="height:42pt;width:196.2pt;" fillcolor="#FFFFFF [3201]" filled="t" stroked="f" coordsize="21600,21600" o:gfxdata="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Cxfs0wAAAAQBAAAPAAAAAAAAAAEAIAAAACIAAABkcnMvZG93&#10;bnJldi54bWxQSwECFAAUAAAACACHTuJAxi4eIz4CAACMBAAADgAAAAAAAAABACAAAAAiAQAAZHJz&#10;L2Uyb0RvYy54bWxQSwUGAAAAAAYABgBZAQAA0gUAAAAA&#10;">
              <v:fill on="t" focussize="0,0"/>
              <v:stroke on="f" weight="0.5pt"/>
              <v:imagedata o:title=""/>
              <o:lock v:ext="edit" aspectratio="f"/>
              <v:textbox inset="0mm,0mm,0mm,0mm">
                <w:txbxContent>
                  <w:p>
                    <w:pPr>
                      <w:jc w:val="left"/>
                    </w:pPr>
                    <w:r>
                      <w:rPr>
                        <w:b/>
                        <w:bCs/>
                      </w:rPr>
                      <w:t>Form 4:</w:t>
                    </w:r>
                    <w:r>
                      <w:t xml:space="preserve"> New work item proposal (NP)</w:t>
                    </w:r>
                  </w:p>
                  <w:p>
                    <w:pPr>
                      <w:jc w:val="left"/>
                    </w:pPr>
                    <w:r>
                      <w:t xml:space="preserve">Page </w:t>
                    </w:r>
                    <w:r>
                      <w:fldChar w:fldCharType="begin"/>
                    </w:r>
                    <w:r>
                      <w:instrText xml:space="preserve"> PAGE   \* MERGEFORMAT </w:instrText>
                    </w:r>
                    <w:r>
                      <w:fldChar w:fldCharType="separate"/>
                    </w:r>
                    <w:r>
                      <w:t>4</w:t>
                    </w:r>
                    <w:r>
                      <w:fldChar w:fldCharType="end"/>
                    </w:r>
                  </w:p>
                </w:txbxContent>
              </v:textbox>
              <w10:wrap type="non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val="fr-CH" w:eastAsia="fr-CH"/>
      </w:rPr>
      <w:drawing>
        <wp:anchor distT="0" distB="0" distL="114300" distR="114300" simplePos="0" relativeHeight="251657216" behindDoc="0" locked="0" layoutInCell="1" allowOverlap="1">
          <wp:simplePos x="0" y="0"/>
          <wp:positionH relativeFrom="page">
            <wp:posOffset>791210</wp:posOffset>
          </wp:positionH>
          <wp:positionV relativeFrom="page">
            <wp:posOffset>539115</wp:posOffset>
          </wp:positionV>
          <wp:extent cx="3250565" cy="709295"/>
          <wp:effectExtent l="0" t="0" r="6985" b="0"/>
          <wp:wrapTopAndBottom/>
          <wp:docPr id="3"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2"/>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t="1" b="-47036"/>
                  <a:stretch>
                    <a:fillRect/>
                  </a:stretch>
                </pic:blipFill>
                <pic:spPr>
                  <a:xfrm>
                    <a:off x="0" y="0"/>
                    <a:ext cx="3250800" cy="709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tentative="0">
      <w:start w:val="1"/>
      <w:numFmt w:val="bullet"/>
      <w:pStyle w:val="6"/>
      <w:lvlText w:val=""/>
      <w:lvlJc w:val="left"/>
      <w:pPr>
        <w:tabs>
          <w:tab w:val="left" w:pos="1209"/>
        </w:tabs>
        <w:ind w:left="1209" w:hanging="360"/>
      </w:pPr>
      <w:rPr>
        <w:rFonts w:hint="default" w:ascii="Symbol" w:hAnsi="Symbol"/>
      </w:rPr>
    </w:lvl>
  </w:abstractNum>
  <w:abstractNum w:abstractNumId="1">
    <w:nsid w:val="FFFFFF82"/>
    <w:multiLevelType w:val="singleLevel"/>
    <w:tmpl w:val="FFFFFF82"/>
    <w:lvl w:ilvl="0" w:tentative="0">
      <w:start w:val="1"/>
      <w:numFmt w:val="bullet"/>
      <w:pStyle w:val="10"/>
      <w:lvlText w:val=""/>
      <w:lvlJc w:val="left"/>
      <w:pPr>
        <w:tabs>
          <w:tab w:val="left" w:pos="926"/>
        </w:tabs>
        <w:ind w:left="926" w:hanging="360"/>
      </w:pPr>
      <w:rPr>
        <w:rFonts w:hint="default" w:ascii="Symbol" w:hAnsi="Symbol"/>
      </w:rPr>
    </w:lvl>
  </w:abstractNum>
  <w:abstractNum w:abstractNumId="2">
    <w:nsid w:val="FFFFFF83"/>
    <w:multiLevelType w:val="singleLevel"/>
    <w:tmpl w:val="FFFFFF83"/>
    <w:lvl w:ilvl="0" w:tentative="0">
      <w:start w:val="1"/>
      <w:numFmt w:val="bullet"/>
      <w:pStyle w:val="13"/>
      <w:lvlText w:val=""/>
      <w:lvlJc w:val="left"/>
      <w:pPr>
        <w:tabs>
          <w:tab w:val="left" w:pos="643"/>
        </w:tabs>
        <w:ind w:left="643" w:hanging="360"/>
      </w:pPr>
      <w:rPr>
        <w:rFonts w:hint="default" w:ascii="Symbol" w:hAnsi="Symbol"/>
      </w:rPr>
    </w:lvl>
  </w:abstractNum>
  <w:abstractNum w:abstractNumId="3">
    <w:nsid w:val="FFFFFF89"/>
    <w:multiLevelType w:val="singleLevel"/>
    <w:tmpl w:val="FFFFFF89"/>
    <w:lvl w:ilvl="0" w:tentative="0">
      <w:start w:val="1"/>
      <w:numFmt w:val="bullet"/>
      <w:pStyle w:val="8"/>
      <w:lvlText w:val=""/>
      <w:lvlJc w:val="left"/>
      <w:pPr>
        <w:tabs>
          <w:tab w:val="left" w:pos="360"/>
        </w:tabs>
        <w:ind w:left="360" w:hanging="360"/>
      </w:pPr>
      <w:rPr>
        <w:rFonts w:hint="default" w:ascii="Symbol" w:hAnsi="Symbol"/>
      </w:rPr>
    </w:lvl>
  </w:abstractNum>
  <w:abstractNum w:abstractNumId="4">
    <w:nsid w:val="0A9F289E"/>
    <w:multiLevelType w:val="multilevel"/>
    <w:tmpl w:val="0A9F289E"/>
    <w:lvl w:ilvl="0" w:tentative="0">
      <w:start w:val="1"/>
      <w:numFmt w:val="decimal"/>
      <w:pStyle w:val="37"/>
      <w:lvlText w:val="ITEM %1"/>
      <w:lvlJc w:val="left"/>
      <w:pPr>
        <w:ind w:left="1247" w:hanging="1247"/>
      </w:pPr>
      <w:rPr>
        <w:rFonts w:hint="default"/>
      </w:rPr>
    </w:lvl>
    <w:lvl w:ilvl="1" w:tentative="0">
      <w:start w:val="1"/>
      <w:numFmt w:val="decimal"/>
      <w:pStyle w:val="38"/>
      <w:lvlText w:val="ITEM %1.%2"/>
      <w:lvlJc w:val="left"/>
      <w:pPr>
        <w:ind w:left="1247" w:hanging="1247"/>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
    <w:nsid w:val="3958295F"/>
    <w:multiLevelType w:val="multilevel"/>
    <w:tmpl w:val="3958295F"/>
    <w:lvl w:ilvl="0" w:tentative="0">
      <w:start w:val="1"/>
      <w:numFmt w:val="decimal"/>
      <w:pStyle w:val="53"/>
      <w:lvlText w:val="%1."/>
      <w:lvlJc w:val="left"/>
      <w:pPr>
        <w:ind w:left="851" w:hanging="851"/>
      </w:pPr>
      <w:rPr>
        <w:rFonts w:hint="default"/>
      </w:rPr>
    </w:lvl>
    <w:lvl w:ilvl="1" w:tentative="0">
      <w:start w:val="1"/>
      <w:numFmt w:val="decimal"/>
      <w:lvlText w:val="%1.%2."/>
      <w:lvlJc w:val="left"/>
      <w:pPr>
        <w:ind w:left="851" w:hanging="851"/>
      </w:pPr>
      <w:rPr>
        <w:rFonts w:hint="default"/>
      </w:rPr>
    </w:lvl>
    <w:lvl w:ilvl="2" w:tentative="0">
      <w:start w:val="1"/>
      <w:numFmt w:val="decimal"/>
      <w:pStyle w:val="55"/>
      <w:lvlText w:val="%1.%2.%3."/>
      <w:lvlJc w:val="left"/>
      <w:pPr>
        <w:ind w:left="851" w:hanging="851"/>
      </w:pPr>
      <w:rPr>
        <w:rFonts w:hint="default"/>
      </w:rPr>
    </w:lvl>
    <w:lvl w:ilvl="3" w:tentative="0">
      <w:start w:val="1"/>
      <w:numFmt w:val="decimal"/>
      <w:lvlText w:val="(%4)"/>
      <w:lvlJc w:val="left"/>
      <w:pPr>
        <w:ind w:left="2160" w:hanging="360"/>
      </w:pPr>
      <w:rPr>
        <w:rFonts w:hint="default"/>
      </w:rPr>
    </w:lvl>
    <w:lvl w:ilvl="4" w:tentative="0">
      <w:start w:val="1"/>
      <w:numFmt w:val="lowerLetter"/>
      <w:lvlText w:val="(%5)"/>
      <w:lvlJc w:val="left"/>
      <w:pPr>
        <w:ind w:left="2520" w:hanging="360"/>
      </w:pPr>
      <w:rPr>
        <w:rFonts w:hint="default"/>
      </w:rPr>
    </w:lvl>
    <w:lvl w:ilvl="5" w:tentative="0">
      <w:start w:val="1"/>
      <w:numFmt w:val="lowerRoman"/>
      <w:lvlText w:val="(%6)"/>
      <w:lvlJc w:val="left"/>
      <w:pPr>
        <w:ind w:left="2880" w:hanging="360"/>
      </w:pPr>
      <w:rPr>
        <w:rFonts w:hint="default"/>
      </w:rPr>
    </w:lvl>
    <w:lvl w:ilvl="6" w:tentative="0">
      <w:start w:val="1"/>
      <w:numFmt w:val="decimal"/>
      <w:lvlText w:val="%7."/>
      <w:lvlJc w:val="left"/>
      <w:pPr>
        <w:ind w:left="3240" w:hanging="360"/>
      </w:pPr>
      <w:rPr>
        <w:rFonts w:hint="default"/>
      </w:rPr>
    </w:lvl>
    <w:lvl w:ilvl="7" w:tentative="0">
      <w:start w:val="1"/>
      <w:numFmt w:val="lowerLetter"/>
      <w:lvlText w:val="%8."/>
      <w:lvlJc w:val="left"/>
      <w:pPr>
        <w:ind w:left="3600" w:hanging="360"/>
      </w:pPr>
      <w:rPr>
        <w:rFonts w:hint="default"/>
      </w:rPr>
    </w:lvl>
    <w:lvl w:ilvl="8" w:tentative="0">
      <w:start w:val="1"/>
      <w:numFmt w:val="lowerRoman"/>
      <w:lvlText w:val="%9."/>
      <w:lvlJc w:val="left"/>
      <w:pPr>
        <w:ind w:left="3960" w:hanging="360"/>
      </w:pPr>
      <w:rPr>
        <w:rFonts w:hint="default"/>
      </w:rPr>
    </w:lvl>
  </w:abstractNum>
  <w:abstractNum w:abstractNumId="6">
    <w:nsid w:val="41A651AE"/>
    <w:multiLevelType w:val="multilevel"/>
    <w:tmpl w:val="41A651AE"/>
    <w:lvl w:ilvl="0" w:tentative="0">
      <w:start w:val="1"/>
      <w:numFmt w:val="decimal"/>
      <w:pStyle w:val="46"/>
      <w:lvlText w:val="%1."/>
      <w:lvlJc w:val="left"/>
      <w:pPr>
        <w:ind w:left="340" w:hanging="340"/>
      </w:pPr>
      <w:rPr>
        <w:rFonts w:hint="default"/>
      </w:rPr>
    </w:lvl>
    <w:lvl w:ilvl="1" w:tentative="0">
      <w:start w:val="1"/>
      <w:numFmt w:val="decimal"/>
      <w:pStyle w:val="47"/>
      <w:lvlText w:val="%1.%2."/>
      <w:lvlJc w:val="left"/>
      <w:pPr>
        <w:ind w:left="992" w:hanging="652"/>
      </w:pPr>
      <w:rPr>
        <w:rFonts w:hint="default"/>
      </w:rPr>
    </w:lvl>
    <w:lvl w:ilvl="2" w:tentative="0">
      <w:start w:val="1"/>
      <w:numFmt w:val="decimal"/>
      <w:pStyle w:val="51"/>
      <w:lvlText w:val="%1.%2.%3."/>
      <w:lvlJc w:val="left"/>
      <w:pPr>
        <w:ind w:left="1871" w:hanging="879"/>
      </w:pPr>
      <w:rPr>
        <w:rFonts w:hint="default"/>
      </w:rPr>
    </w:lvl>
    <w:lvl w:ilvl="3" w:tentative="0">
      <w:start w:val="1"/>
      <w:numFmt w:val="decimal"/>
      <w:pStyle w:val="52"/>
      <w:lvlText w:val="%1.%2.%3.%4."/>
      <w:lvlJc w:val="left"/>
      <w:pPr>
        <w:ind w:left="2920" w:hanging="1049"/>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7">
    <w:nsid w:val="4C784CB2"/>
    <w:multiLevelType w:val="multilevel"/>
    <w:tmpl w:val="4C784CB2"/>
    <w:lvl w:ilvl="0" w:tentative="0">
      <w:start w:val="1"/>
      <w:numFmt w:val="decimal"/>
      <w:pStyle w:val="34"/>
      <w:lvlText w:val="%1"/>
      <w:lvlJc w:val="left"/>
      <w:pPr>
        <w:ind w:left="454" w:hanging="454"/>
      </w:pPr>
      <w:rPr>
        <w:rFonts w:hint="default"/>
      </w:rPr>
    </w:lvl>
    <w:lvl w:ilvl="1" w:tentative="0">
      <w:start w:val="1"/>
      <w:numFmt w:val="decimal"/>
      <w:pStyle w:val="35"/>
      <w:lvlText w:val="%1.%2"/>
      <w:lvlJc w:val="left"/>
      <w:pPr>
        <w:ind w:left="680" w:hanging="680"/>
      </w:pPr>
      <w:rPr>
        <w:rFonts w:hint="default"/>
      </w:rPr>
    </w:lvl>
    <w:lvl w:ilvl="2" w:tentative="0">
      <w:start w:val="1"/>
      <w:numFmt w:val="decimal"/>
      <w:pStyle w:val="36"/>
      <w:lvlText w:val="%1.%2.%3"/>
      <w:lvlJc w:val="left"/>
      <w:pPr>
        <w:ind w:left="851" w:hanging="851"/>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
    <w:nsid w:val="4E5C5F2E"/>
    <w:multiLevelType w:val="multilevel"/>
    <w:tmpl w:val="4E5C5F2E"/>
    <w:lvl w:ilvl="0" w:tentative="0">
      <w:start w:val="1"/>
      <w:numFmt w:val="bullet"/>
      <w:pStyle w:val="50"/>
      <w:lvlText w:val="–"/>
      <w:lvlJc w:val="left"/>
      <w:pPr>
        <w:ind w:left="720" w:hanging="360"/>
      </w:pPr>
      <w:rPr>
        <w:rFonts w:hint="default" w:ascii="Cambria" w:hAnsi="Cambr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9747EFD"/>
    <w:multiLevelType w:val="multilevel"/>
    <w:tmpl w:val="59747EFD"/>
    <w:lvl w:ilvl="0" w:tentative="0">
      <w:start w:val="1"/>
      <w:numFmt w:val="decimal"/>
      <w:pStyle w:val="7"/>
      <w:lvlText w:val="%1."/>
      <w:lvlJc w:val="left"/>
      <w:pPr>
        <w:ind w:left="340" w:hanging="340"/>
      </w:pPr>
      <w:rPr>
        <w:rFonts w:hint="default"/>
      </w:rPr>
    </w:lvl>
    <w:lvl w:ilvl="1" w:tentative="0">
      <w:start w:val="1"/>
      <w:numFmt w:val="lowerLetter"/>
      <w:pStyle w:val="5"/>
      <w:lvlText w:val="%2)"/>
      <w:lvlJc w:val="left"/>
      <w:pPr>
        <w:ind w:left="680" w:hanging="340"/>
      </w:pPr>
      <w:rPr>
        <w:rFonts w:hint="default"/>
      </w:rPr>
    </w:lvl>
    <w:lvl w:ilvl="2" w:tentative="0">
      <w:start w:val="1"/>
      <w:numFmt w:val="lowerRoman"/>
      <w:pStyle w:val="11"/>
      <w:lvlText w:val="%3."/>
      <w:lvlJc w:val="left"/>
      <w:pPr>
        <w:ind w:left="1021" w:hanging="341"/>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num w:numId="1">
    <w:abstractNumId w:val="9"/>
  </w:num>
  <w:num w:numId="2">
    <w:abstractNumId w:val="0"/>
  </w:num>
  <w:num w:numId="3">
    <w:abstractNumId w:val="3"/>
  </w:num>
  <w:num w:numId="4">
    <w:abstractNumId w:val="1"/>
  </w:num>
  <w:num w:numId="5">
    <w:abstractNumId w:val="2"/>
  </w:num>
  <w:num w:numId="6">
    <w:abstractNumId w:val="7"/>
  </w:num>
  <w:num w:numId="7">
    <w:abstractNumId w:val="4"/>
  </w:num>
  <w:num w:numId="8">
    <w:abstractNumId w:val="6"/>
  </w:num>
  <w:num w:numId="9">
    <w:abstractNumId w:val="8"/>
  </w:num>
  <w:num w:numId="10">
    <w:abstractNumId w:val="5"/>
    <w:lvlOverride w:ilvl="1">
      <w:lvl w:ilvl="1" w:tentative="1">
        <w:start w:val="1"/>
        <w:numFmt w:val="decimal"/>
        <w:pStyle w:val="54"/>
        <w:lvlText w:val="%1.%2."/>
        <w:lvlJc w:val="left"/>
        <w:pPr>
          <w:ind w:left="851" w:hanging="85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nforcement="0"/>
  <w:defaultTabStop w:val="851"/>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17"/>
    <w:rsid w:val="0000232A"/>
    <w:rsid w:val="0000661F"/>
    <w:rsid w:val="00022A2C"/>
    <w:rsid w:val="00030517"/>
    <w:rsid w:val="00067614"/>
    <w:rsid w:val="0008060C"/>
    <w:rsid w:val="00092146"/>
    <w:rsid w:val="00092A45"/>
    <w:rsid w:val="00092B63"/>
    <w:rsid w:val="000A11F4"/>
    <w:rsid w:val="000A671D"/>
    <w:rsid w:val="000A74FC"/>
    <w:rsid w:val="000C421F"/>
    <w:rsid w:val="000D147B"/>
    <w:rsid w:val="000F0811"/>
    <w:rsid w:val="001304FC"/>
    <w:rsid w:val="00132101"/>
    <w:rsid w:val="00151B3C"/>
    <w:rsid w:val="00151E4B"/>
    <w:rsid w:val="00156772"/>
    <w:rsid w:val="001577A7"/>
    <w:rsid w:val="00157FE6"/>
    <w:rsid w:val="001733E5"/>
    <w:rsid w:val="00182A43"/>
    <w:rsid w:val="001867D8"/>
    <w:rsid w:val="00187143"/>
    <w:rsid w:val="001906D7"/>
    <w:rsid w:val="001B3B5E"/>
    <w:rsid w:val="001C160B"/>
    <w:rsid w:val="001C669B"/>
    <w:rsid w:val="001D51B9"/>
    <w:rsid w:val="001D7548"/>
    <w:rsid w:val="001E186A"/>
    <w:rsid w:val="001E4522"/>
    <w:rsid w:val="001F25E5"/>
    <w:rsid w:val="00203D4D"/>
    <w:rsid w:val="00214360"/>
    <w:rsid w:val="00222023"/>
    <w:rsid w:val="00222533"/>
    <w:rsid w:val="00237BC4"/>
    <w:rsid w:val="00253C57"/>
    <w:rsid w:val="002616EE"/>
    <w:rsid w:val="00270520"/>
    <w:rsid w:val="002774B5"/>
    <w:rsid w:val="00280868"/>
    <w:rsid w:val="00280C82"/>
    <w:rsid w:val="00287CFD"/>
    <w:rsid w:val="00291D0C"/>
    <w:rsid w:val="002966A9"/>
    <w:rsid w:val="002968F3"/>
    <w:rsid w:val="002B6089"/>
    <w:rsid w:val="002C6381"/>
    <w:rsid w:val="002D224F"/>
    <w:rsid w:val="002E233F"/>
    <w:rsid w:val="002E6A10"/>
    <w:rsid w:val="002E7F4C"/>
    <w:rsid w:val="00304D1B"/>
    <w:rsid w:val="00313C7A"/>
    <w:rsid w:val="0034326E"/>
    <w:rsid w:val="00344C41"/>
    <w:rsid w:val="00362369"/>
    <w:rsid w:val="0036356A"/>
    <w:rsid w:val="00377520"/>
    <w:rsid w:val="00377925"/>
    <w:rsid w:val="003840B7"/>
    <w:rsid w:val="00387B8B"/>
    <w:rsid w:val="003B2923"/>
    <w:rsid w:val="003B5CE0"/>
    <w:rsid w:val="00406D1F"/>
    <w:rsid w:val="00416A27"/>
    <w:rsid w:val="00430DB0"/>
    <w:rsid w:val="00431EEA"/>
    <w:rsid w:val="00447E34"/>
    <w:rsid w:val="004730C5"/>
    <w:rsid w:val="004749AD"/>
    <w:rsid w:val="00477C51"/>
    <w:rsid w:val="004965C9"/>
    <w:rsid w:val="004A154F"/>
    <w:rsid w:val="004A6CA0"/>
    <w:rsid w:val="004B280B"/>
    <w:rsid w:val="004D537E"/>
    <w:rsid w:val="004F2298"/>
    <w:rsid w:val="004F4769"/>
    <w:rsid w:val="005045FB"/>
    <w:rsid w:val="00513446"/>
    <w:rsid w:val="0051629B"/>
    <w:rsid w:val="005340BF"/>
    <w:rsid w:val="005351DF"/>
    <w:rsid w:val="00545C8A"/>
    <w:rsid w:val="0055193F"/>
    <w:rsid w:val="00563E94"/>
    <w:rsid w:val="005641FA"/>
    <w:rsid w:val="0058064A"/>
    <w:rsid w:val="005829F9"/>
    <w:rsid w:val="00591C6C"/>
    <w:rsid w:val="005923FF"/>
    <w:rsid w:val="00592D8C"/>
    <w:rsid w:val="00594A5D"/>
    <w:rsid w:val="00595ECF"/>
    <w:rsid w:val="005B01DB"/>
    <w:rsid w:val="005C24CD"/>
    <w:rsid w:val="005D750B"/>
    <w:rsid w:val="005E7A1C"/>
    <w:rsid w:val="005F118A"/>
    <w:rsid w:val="005F6DA4"/>
    <w:rsid w:val="0060423B"/>
    <w:rsid w:val="006110D2"/>
    <w:rsid w:val="00622E3F"/>
    <w:rsid w:val="0063482D"/>
    <w:rsid w:val="00650EBF"/>
    <w:rsid w:val="00651D8E"/>
    <w:rsid w:val="0066098A"/>
    <w:rsid w:val="00665295"/>
    <w:rsid w:val="00670C64"/>
    <w:rsid w:val="006914E8"/>
    <w:rsid w:val="00691B28"/>
    <w:rsid w:val="0069674C"/>
    <w:rsid w:val="006A17E9"/>
    <w:rsid w:val="006A4726"/>
    <w:rsid w:val="006B60A2"/>
    <w:rsid w:val="006F1FF9"/>
    <w:rsid w:val="00707159"/>
    <w:rsid w:val="00716E96"/>
    <w:rsid w:val="0071778D"/>
    <w:rsid w:val="00722254"/>
    <w:rsid w:val="00733413"/>
    <w:rsid w:val="0075486A"/>
    <w:rsid w:val="00755E23"/>
    <w:rsid w:val="00762E22"/>
    <w:rsid w:val="007863FE"/>
    <w:rsid w:val="00792893"/>
    <w:rsid w:val="00792E6D"/>
    <w:rsid w:val="007957DD"/>
    <w:rsid w:val="00795D8F"/>
    <w:rsid w:val="007E186B"/>
    <w:rsid w:val="007F5B28"/>
    <w:rsid w:val="008163A9"/>
    <w:rsid w:val="00850860"/>
    <w:rsid w:val="00850BD9"/>
    <w:rsid w:val="0085614E"/>
    <w:rsid w:val="00864695"/>
    <w:rsid w:val="00865B27"/>
    <w:rsid w:val="0087257C"/>
    <w:rsid w:val="0088354D"/>
    <w:rsid w:val="008A57AA"/>
    <w:rsid w:val="008B065A"/>
    <w:rsid w:val="008B7D6F"/>
    <w:rsid w:val="008C65C4"/>
    <w:rsid w:val="008F20EB"/>
    <w:rsid w:val="00900509"/>
    <w:rsid w:val="00902938"/>
    <w:rsid w:val="00912DFB"/>
    <w:rsid w:val="00936BB2"/>
    <w:rsid w:val="0096622C"/>
    <w:rsid w:val="009B1D5E"/>
    <w:rsid w:val="009B6EEF"/>
    <w:rsid w:val="009C16D0"/>
    <w:rsid w:val="009F1251"/>
    <w:rsid w:val="00A06A34"/>
    <w:rsid w:val="00A2771F"/>
    <w:rsid w:val="00A31259"/>
    <w:rsid w:val="00A37CAA"/>
    <w:rsid w:val="00A552A8"/>
    <w:rsid w:val="00A62B5D"/>
    <w:rsid w:val="00A71FE5"/>
    <w:rsid w:val="00AC52BC"/>
    <w:rsid w:val="00AD1513"/>
    <w:rsid w:val="00AF5AC5"/>
    <w:rsid w:val="00B14BD4"/>
    <w:rsid w:val="00B34DAE"/>
    <w:rsid w:val="00B411A0"/>
    <w:rsid w:val="00B65E45"/>
    <w:rsid w:val="00B74B87"/>
    <w:rsid w:val="00B86546"/>
    <w:rsid w:val="00B97822"/>
    <w:rsid w:val="00BA14F2"/>
    <w:rsid w:val="00BA3D10"/>
    <w:rsid w:val="00BF23DE"/>
    <w:rsid w:val="00BF6C98"/>
    <w:rsid w:val="00C16564"/>
    <w:rsid w:val="00C261B6"/>
    <w:rsid w:val="00C32E24"/>
    <w:rsid w:val="00C504DB"/>
    <w:rsid w:val="00C55B01"/>
    <w:rsid w:val="00C55B5A"/>
    <w:rsid w:val="00CB2517"/>
    <w:rsid w:val="00CB4AA5"/>
    <w:rsid w:val="00CD11B5"/>
    <w:rsid w:val="00CD60A7"/>
    <w:rsid w:val="00CE5EE3"/>
    <w:rsid w:val="00CE7C2E"/>
    <w:rsid w:val="00D05F99"/>
    <w:rsid w:val="00D20A37"/>
    <w:rsid w:val="00D238E3"/>
    <w:rsid w:val="00D325B9"/>
    <w:rsid w:val="00D33F63"/>
    <w:rsid w:val="00D347D1"/>
    <w:rsid w:val="00D43F9C"/>
    <w:rsid w:val="00D46F23"/>
    <w:rsid w:val="00D47FC0"/>
    <w:rsid w:val="00D73720"/>
    <w:rsid w:val="00D77DD2"/>
    <w:rsid w:val="00D903F9"/>
    <w:rsid w:val="00D96CF4"/>
    <w:rsid w:val="00DB21BE"/>
    <w:rsid w:val="00DB3560"/>
    <w:rsid w:val="00DC3AF4"/>
    <w:rsid w:val="00DE49C3"/>
    <w:rsid w:val="00DE6161"/>
    <w:rsid w:val="00DF6D47"/>
    <w:rsid w:val="00E105CE"/>
    <w:rsid w:val="00E33EBE"/>
    <w:rsid w:val="00E501E4"/>
    <w:rsid w:val="00E61A9D"/>
    <w:rsid w:val="00E623ED"/>
    <w:rsid w:val="00E7250B"/>
    <w:rsid w:val="00E72C5E"/>
    <w:rsid w:val="00E82E39"/>
    <w:rsid w:val="00E86C8C"/>
    <w:rsid w:val="00E97CDC"/>
    <w:rsid w:val="00EA78B1"/>
    <w:rsid w:val="00EA7E9E"/>
    <w:rsid w:val="00EF479B"/>
    <w:rsid w:val="00F02BA5"/>
    <w:rsid w:val="00F13398"/>
    <w:rsid w:val="00F32756"/>
    <w:rsid w:val="00F35EF8"/>
    <w:rsid w:val="00F42621"/>
    <w:rsid w:val="00F56E73"/>
    <w:rsid w:val="00F838E2"/>
    <w:rsid w:val="00F83BB0"/>
    <w:rsid w:val="00F94FA2"/>
    <w:rsid w:val="00F962AB"/>
    <w:rsid w:val="00FC5D6F"/>
    <w:rsid w:val="00FE511F"/>
    <w:rsid w:val="034824C3"/>
    <w:rsid w:val="0834A1D9"/>
    <w:rsid w:val="0A4314FE"/>
    <w:rsid w:val="0E1AA393"/>
    <w:rsid w:val="115C63AA"/>
    <w:rsid w:val="13B451D4"/>
    <w:rsid w:val="1CBDA0EC"/>
    <w:rsid w:val="1ED0CE26"/>
    <w:rsid w:val="20024A97"/>
    <w:rsid w:val="20A22BB0"/>
    <w:rsid w:val="20E822D4"/>
    <w:rsid w:val="224C5515"/>
    <w:rsid w:val="2A6B3105"/>
    <w:rsid w:val="2A777D67"/>
    <w:rsid w:val="2ABF9FD6"/>
    <w:rsid w:val="3487E316"/>
    <w:rsid w:val="376349EA"/>
    <w:rsid w:val="411910FD"/>
    <w:rsid w:val="41453CC2"/>
    <w:rsid w:val="499E64F2"/>
    <w:rsid w:val="4ACB854C"/>
    <w:rsid w:val="4AD95ACB"/>
    <w:rsid w:val="5E35383C"/>
    <w:rsid w:val="6028E1AE"/>
    <w:rsid w:val="61BFEE04"/>
    <w:rsid w:val="64F02E60"/>
    <w:rsid w:val="686B7C83"/>
    <w:rsid w:val="6D69743E"/>
    <w:rsid w:val="6FC9DE8D"/>
    <w:rsid w:val="72CD70C6"/>
    <w:rsid w:val="7394861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1" w:semiHidden="0" w:name="heading 1"/>
    <w:lsdException w:qFormat="1" w:unhideWhenUsed="0" w:uiPriority="11" w:semiHidden="0" w:name="heading 2"/>
    <w:lsdException w:qFormat="1" w:unhideWhenUsed="0" w:uiPriority="11" w:semiHidden="0" w:name="heading 3"/>
    <w:lsdException w:qFormat="1" w:unhideWhenUsed="0" w:uiPriority="11" w:name="heading 4"/>
    <w:lsdException w:qFormat="1" w:unhideWhenUsed="0" w:uiPriority="11" w:name="heading 5"/>
    <w:lsdException w:qFormat="1" w:unhideWhenUsed="0" w:uiPriority="11" w:name="heading 6"/>
    <w:lsdException w:qFormat="1" w:unhideWhenUsed="0" w:uiPriority="11" w:name="heading 7"/>
    <w:lsdException w:qFormat="1" w:unhideWhenUsed="0" w:uiPriority="11" w:name="heading 8"/>
    <w:lsdException w:qFormat="1" w:unhideWhenUsed="0" w:uiPriority="11"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27" w:semiHidden="0" w:name="footnote text"/>
    <w:lsdException w:uiPriority="99" w:name="annotation text"/>
    <w:lsdException w:uiPriority="2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19" w:semiHidden="0" w:name="List Bullet"/>
    <w:lsdException w:unhideWhenUsed="0" w:uiPriority="21" w:semiHidden="0" w:name="List Number"/>
    <w:lsdException w:uiPriority="99" w:name="List 2"/>
    <w:lsdException w:uiPriority="99" w:name="List 3"/>
    <w:lsdException w:uiPriority="99" w:name="List 4"/>
    <w:lsdException w:uiPriority="99" w:name="List 5"/>
    <w:lsdException w:unhideWhenUsed="0" w:uiPriority="19" w:semiHidden="0" w:name="List Bullet 2"/>
    <w:lsdException w:unhideWhenUsed="0" w:uiPriority="19" w:semiHidden="0" w:name="List Bullet 3"/>
    <w:lsdException w:unhideWhenUsed="0" w:uiPriority="99" w:name="List Bullet 4"/>
    <w:lsdException w:unhideWhenUsed="0" w:uiPriority="99" w:name="List Bullet 5"/>
    <w:lsdException w:unhideWhenUsed="0" w:uiPriority="21" w:semiHidden="0" w:name="List Number 2"/>
    <w:lsdException w:unhideWhenUsed="0" w:uiPriority="21" w:semiHidden="0" w:name="List Number 3"/>
    <w:lsdException w:unhideWhenUsed="0" w:uiPriority="99" w:name="List Number 4"/>
    <w:lsdException w:unhideWhenUsed="0" w:uiPriority="99" w:name="List Number 5"/>
    <w:lsdException w:qFormat="1" w:unhideWhenUsed="0" w:uiPriority="9" w:semiHidden="0" w:name="Title"/>
    <w:lsdException w:uiPriority="99" w:name="Closing"/>
    <w:lsdException w:uiPriority="99" w:name="Signature"/>
    <w:lsdException w:uiPriority="1" w:name="Default Paragraph Font"/>
    <w:lsdException w:uiPriority="99" w:name="Body Text"/>
    <w:lsdException w:uiPriority="99" w:name="Body Text Indent"/>
    <w:lsdException w:unhideWhenUsed="0" w:uiPriority="99" w:name="List Continue"/>
    <w:lsdException w:unhideWhenUsed="0" w:uiPriority="99" w:name="List Continue 2"/>
    <w:lsdException w:unhideWhenUsed="0" w:uiPriority="99" w:name="List Continue 3"/>
    <w:lsdException w:unhideWhenUsed="0" w:uiPriority="99" w:name="List Continue 4"/>
    <w:lsdException w:unhideWhenUsed="0" w:uiPriority="99" w:name="List Continue 5"/>
    <w:lsdException w:uiPriority="99" w:name="Message Header"/>
    <w:lsdException w:qFormat="1" w:unhideWhenUsed="0" w:uiPriority="18"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38" w:name="Strong"/>
    <w:lsdException w:qFormat="1" w:unhideWhenUsed="0" w:uiPriority="38"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both"/>
    </w:pPr>
    <w:rPr>
      <w:rFonts w:ascii="Arial" w:hAnsi="Arial" w:eastAsiaTheme="minorHAnsi" w:cstheme="minorBidi"/>
      <w:sz w:val="22"/>
      <w:szCs w:val="22"/>
      <w:lang w:val="en-GB" w:eastAsia="en-US" w:bidi="ar-SA"/>
    </w:rPr>
  </w:style>
  <w:style w:type="paragraph" w:styleId="2">
    <w:name w:val="heading 1"/>
    <w:basedOn w:val="1"/>
    <w:next w:val="1"/>
    <w:link w:val="30"/>
    <w:qFormat/>
    <w:uiPriority w:val="11"/>
    <w:pPr>
      <w:keepNext/>
      <w:jc w:val="left"/>
      <w:outlineLvl w:val="0"/>
    </w:pPr>
    <w:rPr>
      <w:rFonts w:cs="Arial" w:eastAsiaTheme="majorEastAsia"/>
      <w:b/>
      <w:sz w:val="26"/>
      <w:szCs w:val="28"/>
    </w:rPr>
  </w:style>
  <w:style w:type="paragraph" w:styleId="3">
    <w:name w:val="heading 2"/>
    <w:basedOn w:val="1"/>
    <w:next w:val="1"/>
    <w:link w:val="31"/>
    <w:qFormat/>
    <w:uiPriority w:val="11"/>
    <w:pPr>
      <w:keepNext/>
      <w:jc w:val="left"/>
      <w:outlineLvl w:val="1"/>
    </w:pPr>
    <w:rPr>
      <w:rFonts w:cs="Arial"/>
      <w:b/>
      <w:sz w:val="24"/>
      <w:szCs w:val="24"/>
    </w:rPr>
  </w:style>
  <w:style w:type="paragraph" w:styleId="4">
    <w:name w:val="heading 3"/>
    <w:basedOn w:val="1"/>
    <w:next w:val="1"/>
    <w:link w:val="32"/>
    <w:qFormat/>
    <w:uiPriority w:val="11"/>
    <w:pPr>
      <w:keepNext/>
      <w:jc w:val="left"/>
      <w:outlineLvl w:val="2"/>
    </w:pPr>
    <w:rPr>
      <w:rFonts w:cs="Arial"/>
      <w:b/>
      <w:szCs w:val="24"/>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List Number 2"/>
    <w:basedOn w:val="1"/>
    <w:uiPriority w:val="21"/>
    <w:pPr>
      <w:numPr>
        <w:ilvl w:val="1"/>
        <w:numId w:val="1"/>
      </w:numPr>
    </w:pPr>
  </w:style>
  <w:style w:type="paragraph" w:styleId="6">
    <w:name w:val="List Bullet 4"/>
    <w:basedOn w:val="1"/>
    <w:semiHidden/>
    <w:uiPriority w:val="99"/>
    <w:pPr>
      <w:numPr>
        <w:ilvl w:val="0"/>
        <w:numId w:val="2"/>
      </w:numPr>
      <w:contextualSpacing/>
    </w:pPr>
  </w:style>
  <w:style w:type="paragraph" w:styleId="7">
    <w:name w:val="List Number"/>
    <w:basedOn w:val="1"/>
    <w:uiPriority w:val="21"/>
    <w:pPr>
      <w:numPr>
        <w:ilvl w:val="0"/>
        <w:numId w:val="1"/>
      </w:numPr>
    </w:pPr>
  </w:style>
  <w:style w:type="paragraph" w:styleId="8">
    <w:name w:val="List Bullet"/>
    <w:basedOn w:val="1"/>
    <w:uiPriority w:val="19"/>
    <w:pPr>
      <w:numPr>
        <w:ilvl w:val="0"/>
        <w:numId w:val="3"/>
      </w:numPr>
      <w:ind w:left="340" w:hanging="340"/>
    </w:pPr>
  </w:style>
  <w:style w:type="paragraph" w:styleId="9">
    <w:name w:val="annotation text"/>
    <w:basedOn w:val="1"/>
    <w:link w:val="60"/>
    <w:semiHidden/>
    <w:unhideWhenUsed/>
    <w:uiPriority w:val="99"/>
    <w:rPr>
      <w:sz w:val="20"/>
      <w:szCs w:val="20"/>
    </w:rPr>
  </w:style>
  <w:style w:type="paragraph" w:styleId="10">
    <w:name w:val="List Bullet 3"/>
    <w:basedOn w:val="1"/>
    <w:uiPriority w:val="19"/>
    <w:pPr>
      <w:numPr>
        <w:ilvl w:val="0"/>
        <w:numId w:val="4"/>
      </w:numPr>
      <w:ind w:left="1020" w:hanging="340"/>
    </w:pPr>
  </w:style>
  <w:style w:type="paragraph" w:styleId="11">
    <w:name w:val="List Number 3"/>
    <w:basedOn w:val="1"/>
    <w:uiPriority w:val="21"/>
    <w:pPr>
      <w:numPr>
        <w:ilvl w:val="2"/>
        <w:numId w:val="1"/>
      </w:numPr>
      <w:contextualSpacing/>
    </w:pPr>
  </w:style>
  <w:style w:type="paragraph" w:styleId="12">
    <w:name w:val="List Continue"/>
    <w:basedOn w:val="1"/>
    <w:semiHidden/>
    <w:uiPriority w:val="99"/>
    <w:pPr>
      <w:spacing w:after="120"/>
      <w:ind w:left="283"/>
      <w:contextualSpacing/>
    </w:pPr>
  </w:style>
  <w:style w:type="paragraph" w:styleId="13">
    <w:name w:val="List Bullet 2"/>
    <w:basedOn w:val="1"/>
    <w:uiPriority w:val="19"/>
    <w:pPr>
      <w:numPr>
        <w:ilvl w:val="0"/>
        <w:numId w:val="5"/>
      </w:numPr>
      <w:ind w:left="680" w:hanging="340"/>
      <w:contextualSpacing/>
    </w:pPr>
  </w:style>
  <w:style w:type="paragraph" w:styleId="14">
    <w:name w:val="Balloon Text"/>
    <w:basedOn w:val="1"/>
    <w:link w:val="62"/>
    <w:semiHidden/>
    <w:unhideWhenUsed/>
    <w:uiPriority w:val="99"/>
    <w:rPr>
      <w:rFonts w:ascii="Segoe UI" w:hAnsi="Segoe UI" w:cs="Segoe UI"/>
      <w:sz w:val="18"/>
      <w:szCs w:val="18"/>
    </w:rPr>
  </w:style>
  <w:style w:type="paragraph" w:styleId="15">
    <w:name w:val="footer"/>
    <w:basedOn w:val="1"/>
    <w:link w:val="29"/>
    <w:unhideWhenUsed/>
    <w:uiPriority w:val="99"/>
    <w:pPr>
      <w:tabs>
        <w:tab w:val="center" w:pos="4536"/>
        <w:tab w:val="right" w:pos="9072"/>
      </w:tabs>
      <w:jc w:val="left"/>
    </w:pPr>
    <w:rPr>
      <w:sz w:val="14"/>
      <w:szCs w:val="14"/>
    </w:rPr>
  </w:style>
  <w:style w:type="paragraph" w:styleId="16">
    <w:name w:val="header"/>
    <w:basedOn w:val="1"/>
    <w:link w:val="28"/>
    <w:unhideWhenUsed/>
    <w:uiPriority w:val="29"/>
    <w:pPr>
      <w:tabs>
        <w:tab w:val="center" w:pos="4536"/>
        <w:tab w:val="right" w:pos="9072"/>
      </w:tabs>
    </w:pPr>
  </w:style>
  <w:style w:type="paragraph" w:styleId="17">
    <w:name w:val="footnote text"/>
    <w:basedOn w:val="1"/>
    <w:link w:val="40"/>
    <w:uiPriority w:val="27"/>
    <w:pPr>
      <w:spacing w:after="80"/>
      <w:jc w:val="left"/>
    </w:pPr>
    <w:rPr>
      <w:sz w:val="18"/>
      <w:szCs w:val="20"/>
    </w:rPr>
  </w:style>
  <w:style w:type="paragraph" w:styleId="18">
    <w:name w:val="Title"/>
    <w:basedOn w:val="2"/>
    <w:next w:val="1"/>
    <w:link w:val="49"/>
    <w:qFormat/>
    <w:uiPriority w:val="9"/>
    <w:rPr>
      <w:caps/>
      <w:sz w:val="28"/>
    </w:rPr>
  </w:style>
  <w:style w:type="paragraph" w:styleId="19">
    <w:name w:val="annotation subject"/>
    <w:basedOn w:val="9"/>
    <w:next w:val="9"/>
    <w:link w:val="61"/>
    <w:semiHidden/>
    <w:unhideWhenUsed/>
    <w:uiPriority w:val="99"/>
    <w:rPr>
      <w:b/>
      <w:bCs/>
    </w:rPr>
  </w:style>
  <w:style w:type="table" w:styleId="21">
    <w:name w:val="Table Grid"/>
    <w:basedOn w:val="20"/>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semiHidden/>
    <w:unhideWhenUsed/>
    <w:uiPriority w:val="99"/>
    <w:rPr>
      <w:color w:val="954F72" w:themeColor="followedHyperlink"/>
      <w:u w:val="single"/>
      <w14:textFill>
        <w14:solidFill>
          <w14:schemeClr w14:val="folHlink"/>
        </w14:solidFill>
      </w14:textFill>
    </w:rPr>
  </w:style>
  <w:style w:type="character" w:styleId="24">
    <w:name w:val="Hyperlink"/>
    <w:uiPriority w:val="0"/>
    <w:rPr>
      <w:color w:val="0000FF"/>
      <w:u w:val="single"/>
    </w:rPr>
  </w:style>
  <w:style w:type="character" w:styleId="25">
    <w:name w:val="annotation reference"/>
    <w:basedOn w:val="22"/>
    <w:semiHidden/>
    <w:unhideWhenUsed/>
    <w:uiPriority w:val="99"/>
    <w:rPr>
      <w:sz w:val="16"/>
      <w:szCs w:val="16"/>
    </w:rPr>
  </w:style>
  <w:style w:type="character" w:styleId="26">
    <w:name w:val="footnote reference"/>
    <w:basedOn w:val="22"/>
    <w:semiHidden/>
    <w:unhideWhenUsed/>
    <w:uiPriority w:val="99"/>
    <w:rPr>
      <w:vertAlign w:val="superscript"/>
    </w:rPr>
  </w:style>
  <w:style w:type="paragraph" w:styleId="27">
    <w:name w:val="List Paragraph"/>
    <w:basedOn w:val="1"/>
    <w:qFormat/>
    <w:uiPriority w:val="34"/>
    <w:pPr>
      <w:ind w:left="284" w:hanging="284"/>
      <w:contextualSpacing/>
    </w:pPr>
  </w:style>
  <w:style w:type="character" w:customStyle="1" w:styleId="28">
    <w:name w:val="Header Char"/>
    <w:basedOn w:val="22"/>
    <w:link w:val="16"/>
    <w:uiPriority w:val="29"/>
    <w:rPr>
      <w:rFonts w:ascii="Arial" w:hAnsi="Arial"/>
      <w:lang w:val="en-GB"/>
    </w:rPr>
  </w:style>
  <w:style w:type="character" w:customStyle="1" w:styleId="29">
    <w:name w:val="Footer Char"/>
    <w:basedOn w:val="22"/>
    <w:link w:val="15"/>
    <w:uiPriority w:val="99"/>
    <w:rPr>
      <w:rFonts w:ascii="Arial" w:hAnsi="Arial"/>
      <w:sz w:val="14"/>
      <w:szCs w:val="14"/>
      <w:lang w:val="en-GB"/>
    </w:rPr>
  </w:style>
  <w:style w:type="character" w:customStyle="1" w:styleId="30">
    <w:name w:val="Heading 1 Char"/>
    <w:basedOn w:val="22"/>
    <w:link w:val="2"/>
    <w:uiPriority w:val="11"/>
    <w:rPr>
      <w:rFonts w:ascii="Arial" w:hAnsi="Arial" w:cs="Arial" w:eastAsiaTheme="majorEastAsia"/>
      <w:b/>
      <w:sz w:val="26"/>
      <w:szCs w:val="28"/>
      <w:lang w:val="en-GB"/>
    </w:rPr>
  </w:style>
  <w:style w:type="character" w:customStyle="1" w:styleId="31">
    <w:name w:val="Heading 2 Char"/>
    <w:basedOn w:val="22"/>
    <w:link w:val="3"/>
    <w:uiPriority w:val="11"/>
    <w:rPr>
      <w:rFonts w:ascii="Arial" w:hAnsi="Arial" w:cs="Arial"/>
      <w:b/>
      <w:sz w:val="24"/>
      <w:szCs w:val="24"/>
      <w:lang w:val="en-GB"/>
    </w:rPr>
  </w:style>
  <w:style w:type="character" w:customStyle="1" w:styleId="32">
    <w:name w:val="Heading 3 Char"/>
    <w:basedOn w:val="22"/>
    <w:link w:val="4"/>
    <w:uiPriority w:val="11"/>
    <w:rPr>
      <w:rFonts w:ascii="Arial" w:hAnsi="Arial" w:cs="Arial"/>
      <w:b/>
      <w:szCs w:val="24"/>
      <w:lang w:val="en-GB"/>
    </w:rPr>
  </w:style>
  <w:style w:type="paragraph" w:customStyle="1" w:styleId="33">
    <w:name w:val="Heading 1 Item (manual)"/>
    <w:basedOn w:val="2"/>
    <w:next w:val="1"/>
    <w:uiPriority w:val="16"/>
    <w:pPr>
      <w:tabs>
        <w:tab w:val="left" w:pos="1701"/>
      </w:tabs>
      <w:ind w:left="1701" w:hanging="1701"/>
    </w:pPr>
  </w:style>
  <w:style w:type="paragraph" w:customStyle="1" w:styleId="34">
    <w:name w:val="Heading 1 Number"/>
    <w:basedOn w:val="2"/>
    <w:next w:val="1"/>
    <w:qFormat/>
    <w:uiPriority w:val="13"/>
    <w:pPr>
      <w:numPr>
        <w:ilvl w:val="0"/>
        <w:numId w:val="6"/>
      </w:numPr>
    </w:pPr>
  </w:style>
  <w:style w:type="paragraph" w:customStyle="1" w:styleId="35">
    <w:name w:val="Heading 2 Number"/>
    <w:basedOn w:val="3"/>
    <w:next w:val="1"/>
    <w:qFormat/>
    <w:uiPriority w:val="13"/>
    <w:pPr>
      <w:numPr>
        <w:ilvl w:val="1"/>
        <w:numId w:val="6"/>
      </w:numPr>
    </w:pPr>
  </w:style>
  <w:style w:type="paragraph" w:customStyle="1" w:styleId="36">
    <w:name w:val="Heading 3 Number"/>
    <w:basedOn w:val="4"/>
    <w:next w:val="1"/>
    <w:qFormat/>
    <w:uiPriority w:val="13"/>
    <w:pPr>
      <w:numPr>
        <w:ilvl w:val="2"/>
        <w:numId w:val="6"/>
      </w:numPr>
    </w:pPr>
  </w:style>
  <w:style w:type="paragraph" w:customStyle="1" w:styleId="37">
    <w:name w:val="Heading 1 Item"/>
    <w:basedOn w:val="2"/>
    <w:next w:val="1"/>
    <w:qFormat/>
    <w:uiPriority w:val="15"/>
    <w:pPr>
      <w:numPr>
        <w:ilvl w:val="0"/>
        <w:numId w:val="7"/>
      </w:numPr>
    </w:pPr>
  </w:style>
  <w:style w:type="paragraph" w:customStyle="1" w:styleId="38">
    <w:name w:val="Heading 2 Item"/>
    <w:basedOn w:val="3"/>
    <w:next w:val="1"/>
    <w:qFormat/>
    <w:uiPriority w:val="15"/>
    <w:pPr>
      <w:numPr>
        <w:ilvl w:val="1"/>
        <w:numId w:val="7"/>
      </w:numPr>
    </w:pPr>
  </w:style>
  <w:style w:type="paragraph" w:customStyle="1" w:styleId="39">
    <w:name w:val="Split Line"/>
    <w:next w:val="1"/>
    <w:qFormat/>
    <w:uiPriority w:val="0"/>
    <w:pPr>
      <w:pBdr>
        <w:bottom w:val="single" w:color="auto" w:sz="4" w:space="0"/>
      </w:pBdr>
      <w:spacing w:after="0" w:line="240" w:lineRule="auto"/>
      <w:ind w:left="2835" w:right="2835"/>
      <w:jc w:val="center"/>
    </w:pPr>
    <w:rPr>
      <w:rFonts w:ascii="Arial" w:hAnsi="Arial" w:eastAsiaTheme="minorHAnsi" w:cstheme="minorBidi"/>
      <w:sz w:val="22"/>
      <w:szCs w:val="22"/>
      <w:lang w:val="en-GB" w:eastAsia="en-US" w:bidi="ar-SA"/>
    </w:rPr>
  </w:style>
  <w:style w:type="character" w:customStyle="1" w:styleId="40">
    <w:name w:val="Footnote Text Char"/>
    <w:basedOn w:val="22"/>
    <w:link w:val="17"/>
    <w:uiPriority w:val="27"/>
    <w:rPr>
      <w:rFonts w:ascii="Arial" w:hAnsi="Arial"/>
      <w:sz w:val="18"/>
      <w:szCs w:val="20"/>
      <w:lang w:val="en-GB"/>
    </w:rPr>
  </w:style>
  <w:style w:type="paragraph" w:customStyle="1" w:styleId="41">
    <w:name w:val="Normal Small (withtab)"/>
    <w:basedOn w:val="1"/>
    <w:qFormat/>
    <w:uiPriority w:val="0"/>
    <w:pPr>
      <w:tabs>
        <w:tab w:val="left" w:pos="426"/>
        <w:tab w:val="left" w:pos="4536"/>
      </w:tabs>
      <w:jc w:val="left"/>
    </w:pPr>
    <w:rPr>
      <w:sz w:val="18"/>
      <w:szCs w:val="18"/>
    </w:rPr>
  </w:style>
  <w:style w:type="paragraph" w:customStyle="1" w:styleId="42">
    <w:name w:val="Hydden Text (red)"/>
    <w:basedOn w:val="1"/>
    <w:qFormat/>
    <w:uiPriority w:val="28"/>
    <w:rPr>
      <w:b/>
      <w:bCs/>
      <w:caps/>
      <w:vanish/>
      <w:color w:val="FF0000"/>
    </w:rPr>
  </w:style>
  <w:style w:type="table" w:customStyle="1" w:styleId="43">
    <w:name w:val="Table Grid1"/>
    <w:basedOn w:val="20"/>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Normal Indent 2"/>
    <w:basedOn w:val="1"/>
    <w:qFormat/>
    <w:uiPriority w:val="0"/>
    <w:pPr>
      <w:ind w:left="340"/>
    </w:pPr>
  </w:style>
  <w:style w:type="paragraph" w:customStyle="1" w:styleId="45">
    <w:name w:val="Normal Indent 3"/>
    <w:basedOn w:val="1"/>
    <w:qFormat/>
    <w:uiPriority w:val="0"/>
    <w:pPr>
      <w:ind w:left="680"/>
    </w:pPr>
  </w:style>
  <w:style w:type="paragraph" w:customStyle="1" w:styleId="46">
    <w:name w:val="List Number (1)"/>
    <w:basedOn w:val="1"/>
    <w:uiPriority w:val="22"/>
    <w:pPr>
      <w:numPr>
        <w:ilvl w:val="0"/>
        <w:numId w:val="8"/>
      </w:numPr>
    </w:pPr>
  </w:style>
  <w:style w:type="paragraph" w:customStyle="1" w:styleId="47">
    <w:name w:val="List Number (1.1)"/>
    <w:basedOn w:val="1"/>
    <w:uiPriority w:val="22"/>
    <w:pPr>
      <w:numPr>
        <w:ilvl w:val="1"/>
        <w:numId w:val="8"/>
      </w:numPr>
    </w:pPr>
  </w:style>
  <w:style w:type="paragraph" w:customStyle="1" w:styleId="48">
    <w:name w:val="Underline"/>
    <w:next w:val="1"/>
    <w:qFormat/>
    <w:uiPriority w:val="0"/>
    <w:pPr>
      <w:pBdr>
        <w:bottom w:val="single" w:color="auto" w:sz="4" w:space="1"/>
      </w:pBdr>
      <w:spacing w:after="0" w:line="240" w:lineRule="auto"/>
    </w:pPr>
    <w:rPr>
      <w:rFonts w:ascii="Arial" w:hAnsi="Arial" w:eastAsiaTheme="minorHAnsi" w:cstheme="minorBidi"/>
      <w:sz w:val="22"/>
      <w:szCs w:val="22"/>
      <w:lang w:val="en-GB" w:eastAsia="en-US" w:bidi="ar-SA"/>
    </w:rPr>
  </w:style>
  <w:style w:type="character" w:customStyle="1" w:styleId="49">
    <w:name w:val="Title Char"/>
    <w:basedOn w:val="22"/>
    <w:link w:val="18"/>
    <w:uiPriority w:val="9"/>
    <w:rPr>
      <w:rFonts w:ascii="Arial" w:hAnsi="Arial" w:cs="Arial" w:eastAsiaTheme="majorEastAsia"/>
      <w:b/>
      <w:caps/>
      <w:sz w:val="28"/>
      <w:szCs w:val="28"/>
      <w:lang w:val="en-GB"/>
    </w:rPr>
  </w:style>
  <w:style w:type="paragraph" w:customStyle="1" w:styleId="50">
    <w:name w:val="List Dash"/>
    <w:basedOn w:val="1"/>
    <w:qFormat/>
    <w:uiPriority w:val="20"/>
    <w:pPr>
      <w:numPr>
        <w:ilvl w:val="0"/>
        <w:numId w:val="9"/>
      </w:numPr>
      <w:ind w:left="340" w:hanging="340"/>
    </w:pPr>
  </w:style>
  <w:style w:type="paragraph" w:customStyle="1" w:styleId="51">
    <w:name w:val="List Number (1.1.1)"/>
    <w:basedOn w:val="1"/>
    <w:qFormat/>
    <w:uiPriority w:val="22"/>
    <w:pPr>
      <w:numPr>
        <w:ilvl w:val="2"/>
        <w:numId w:val="8"/>
      </w:numPr>
    </w:pPr>
  </w:style>
  <w:style w:type="paragraph" w:customStyle="1" w:styleId="52">
    <w:name w:val="List Number (1.1.1.1)"/>
    <w:basedOn w:val="1"/>
    <w:qFormat/>
    <w:uiPriority w:val="22"/>
    <w:pPr>
      <w:numPr>
        <w:ilvl w:val="3"/>
        <w:numId w:val="8"/>
      </w:numPr>
    </w:pPr>
  </w:style>
  <w:style w:type="paragraph" w:customStyle="1" w:styleId="53">
    <w:name w:val="List Registration (1)"/>
    <w:basedOn w:val="1"/>
    <w:next w:val="1"/>
    <w:qFormat/>
    <w:uiPriority w:val="23"/>
    <w:pPr>
      <w:numPr>
        <w:ilvl w:val="0"/>
        <w:numId w:val="10"/>
      </w:numPr>
    </w:pPr>
    <w:rPr>
      <w:b/>
      <w:sz w:val="26"/>
    </w:rPr>
  </w:style>
  <w:style w:type="paragraph" w:customStyle="1" w:styleId="54">
    <w:name w:val="List Registration (1.1)"/>
    <w:basedOn w:val="1"/>
    <w:next w:val="1"/>
    <w:qFormat/>
    <w:uiPriority w:val="23"/>
    <w:pPr>
      <w:numPr>
        <w:ilvl w:val="1"/>
        <w:numId w:val="10"/>
      </w:numPr>
    </w:pPr>
  </w:style>
  <w:style w:type="paragraph" w:customStyle="1" w:styleId="55">
    <w:name w:val="List Registration (1.1.1)"/>
    <w:basedOn w:val="1"/>
    <w:qFormat/>
    <w:uiPriority w:val="23"/>
    <w:pPr>
      <w:numPr>
        <w:ilvl w:val="2"/>
        <w:numId w:val="10"/>
      </w:numPr>
    </w:pPr>
  </w:style>
  <w:style w:type="paragraph" w:customStyle="1" w:styleId="56">
    <w:name w:val="List Registration Indent"/>
    <w:basedOn w:val="1"/>
    <w:qFormat/>
    <w:uiPriority w:val="23"/>
    <w:pPr>
      <w:ind w:left="851"/>
    </w:pPr>
  </w:style>
  <w:style w:type="character" w:styleId="57">
    <w:name w:val="Placeholder Text"/>
    <w:basedOn w:val="22"/>
    <w:semiHidden/>
    <w:uiPriority w:val="99"/>
    <w:rPr>
      <w:color w:val="808080"/>
    </w:rPr>
  </w:style>
  <w:style w:type="character" w:customStyle="1" w:styleId="58">
    <w:name w:val="Style2"/>
    <w:basedOn w:val="22"/>
    <w:uiPriority w:val="1"/>
    <w:rPr>
      <w:rFonts w:ascii="Helvetica" w:hAnsi="Helvetica"/>
      <w:sz w:val="20"/>
    </w:rPr>
  </w:style>
  <w:style w:type="paragraph" w:customStyle="1" w:styleId="59">
    <w:name w:val="Normal Hanging 8 mm"/>
    <w:basedOn w:val="1"/>
    <w:qFormat/>
    <w:uiPriority w:val="0"/>
    <w:pPr>
      <w:tabs>
        <w:tab w:val="left" w:pos="454"/>
      </w:tabs>
      <w:ind w:left="454" w:hanging="454"/>
      <w:jc w:val="left"/>
    </w:pPr>
  </w:style>
  <w:style w:type="character" w:customStyle="1" w:styleId="60">
    <w:name w:val="Comment Text Char"/>
    <w:basedOn w:val="22"/>
    <w:link w:val="9"/>
    <w:semiHidden/>
    <w:uiPriority w:val="99"/>
    <w:rPr>
      <w:rFonts w:ascii="Arial" w:hAnsi="Arial"/>
      <w:sz w:val="20"/>
      <w:szCs w:val="20"/>
      <w:lang w:val="en-GB"/>
    </w:rPr>
  </w:style>
  <w:style w:type="character" w:customStyle="1" w:styleId="61">
    <w:name w:val="Comment Subject Char"/>
    <w:basedOn w:val="60"/>
    <w:link w:val="19"/>
    <w:semiHidden/>
    <w:uiPriority w:val="99"/>
    <w:rPr>
      <w:rFonts w:ascii="Arial" w:hAnsi="Arial"/>
      <w:b/>
      <w:bCs/>
      <w:sz w:val="20"/>
      <w:szCs w:val="20"/>
      <w:lang w:val="en-GB"/>
    </w:rPr>
  </w:style>
  <w:style w:type="character" w:customStyle="1" w:styleId="62">
    <w:name w:val="Balloon Text Char"/>
    <w:basedOn w:val="22"/>
    <w:link w:val="14"/>
    <w:semiHidden/>
    <w:uiPriority w:val="99"/>
    <w:rPr>
      <w:rFonts w:ascii="Segoe UI" w:hAnsi="Segoe UI" w:cs="Segoe UI"/>
      <w:sz w:val="18"/>
      <w:szCs w:val="18"/>
      <w:lang w:val="en-GB"/>
    </w:rPr>
  </w:style>
  <w:style w:type="character" w:customStyle="1" w:styleId="63">
    <w:name w:val="Unresolved Mention1"/>
    <w:basedOn w:val="22"/>
    <w:semiHidden/>
    <w:unhideWhenUsed/>
    <w:uiPriority w:val="99"/>
    <w:rPr>
      <w:color w:val="808080"/>
      <w:shd w:val="clear" w:color="auto" w:fill="E6E6E6"/>
    </w:rPr>
  </w:style>
  <w:style w:type="character" w:customStyle="1" w:styleId="64">
    <w:name w:val="Unresolved Mention2"/>
    <w:basedOn w:val="22"/>
    <w:semiHidden/>
    <w:unhideWhenUsed/>
    <w:uiPriority w:val="99"/>
    <w:rPr>
      <w:color w:val="808080"/>
      <w:shd w:val="clear" w:color="auto" w:fill="E6E6E6"/>
    </w:rPr>
  </w:style>
  <w:style w:type="character" w:customStyle="1" w:styleId="65">
    <w:name w:val="Unresolved Mention"/>
    <w:basedOn w:val="2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1.%20Pierre\4.%20Travaux\7.%20ISO\2.%20Template\Template%20Global\TemplateGlobal_V11_Nov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4"/>
        <w:style w:val=""/>
        <w:category>
          <w:name w:val="General"/>
          <w:gallery w:val="placeholder"/>
        </w:category>
        <w:types>
          <w:type w:val="bbPlcHdr"/>
        </w:types>
        <w:behaviors>
          <w:behavior w:val="content"/>
        </w:behaviors>
        <w:description w:val=""/>
        <w:guid w:val="{A13F97E3-72F2-4768-A9D8-1BC68997A17B}"/>
      </w:docPartPr>
      <w:docPartBody>
        <w:p>
          <w:r>
            <w:rPr>
              <w:rStyle w:val="4"/>
            </w:rPr>
            <w:t>Click here to enter text.</w:t>
          </w:r>
        </w:p>
      </w:docPartBody>
    </w:docPart>
    <w:docPart>
      <w:docPartPr>
        <w:name w:val="35C9F4A83C7A47B79FCAFD79CC7C8188"/>
        <w:style w:val=""/>
        <w:category>
          <w:name w:val="General"/>
          <w:gallery w:val="placeholder"/>
        </w:category>
        <w:types>
          <w:type w:val="bbPlcHdr"/>
        </w:types>
        <w:behaviors>
          <w:behavior w:val="content"/>
        </w:behaviors>
        <w:description w:val=""/>
        <w:guid w:val="{AB2A140C-71E5-4816-9AA1-EE3A38432531}"/>
      </w:docPartPr>
      <w:docPartBody>
        <w:p>
          <w:pPr>
            <w:pStyle w:val="5"/>
          </w:pPr>
          <w:r>
            <w:rPr>
              <w:rStyle w:val="4"/>
            </w:rPr>
            <w:t>Click here to enter text.</w:t>
          </w:r>
        </w:p>
      </w:docPartBody>
    </w:docPart>
    <w:docPart>
      <w:docPartPr>
        <w:name w:val="1A882A507932427DB401ADB8180D46A7"/>
        <w:style w:val=""/>
        <w:category>
          <w:name w:val="General"/>
          <w:gallery w:val="placeholder"/>
        </w:category>
        <w:types>
          <w:type w:val="bbPlcHdr"/>
        </w:types>
        <w:behaviors>
          <w:behavior w:val="content"/>
        </w:behaviors>
        <w:description w:val=""/>
        <w:guid w:val="{BFFD61B7-AA35-4CA4-A81B-AF93D5B1F0F7}"/>
      </w:docPartPr>
      <w:docPartBody>
        <w:p>
          <w:pPr>
            <w:pStyle w:val="12"/>
          </w:pPr>
          <w:r>
            <w:rPr>
              <w:rStyle w:val="4"/>
            </w:rPr>
            <w:t>Click here to enter a date.</w:t>
          </w:r>
        </w:p>
      </w:docPartBody>
    </w:docPart>
    <w:docPart>
      <w:docPartPr>
        <w:name w:val="194640B24B9940D58AE67A675A53B3AE"/>
        <w:style w:val=""/>
        <w:category>
          <w:name w:val="General"/>
          <w:gallery w:val="placeholder"/>
        </w:category>
        <w:types>
          <w:type w:val="bbPlcHdr"/>
        </w:types>
        <w:behaviors>
          <w:behavior w:val="content"/>
        </w:behaviors>
        <w:description w:val=""/>
        <w:guid w:val="{1D500076-3B76-4CCF-AB8E-60F8319962FC}"/>
      </w:docPartPr>
      <w:docPartBody>
        <w:p>
          <w:pPr>
            <w:pStyle w:val="13"/>
          </w:pPr>
          <w:r>
            <w:rPr>
              <w:rStyle w:val="4"/>
            </w:rPr>
            <w:t>Click here to enter text.</w:t>
          </w:r>
        </w:p>
      </w:docPartBody>
    </w:docPart>
    <w:docPart>
      <w:docPartPr>
        <w:name w:val="2619A2E8B5F7499D8F051F18042C6035"/>
        <w:style w:val=""/>
        <w:category>
          <w:name w:val="General"/>
          <w:gallery w:val="placeholder"/>
        </w:category>
        <w:types>
          <w:type w:val="bbPlcHdr"/>
        </w:types>
        <w:behaviors>
          <w:behavior w:val="content"/>
        </w:behaviors>
        <w:description w:val=""/>
        <w:guid w:val="{DC3134D9-0006-48C0-836E-51CA11ADA5C0}"/>
      </w:docPartPr>
      <w:docPartBody>
        <w:p>
          <w:pPr>
            <w:pStyle w:val="14"/>
          </w:pPr>
          <w:r>
            <w:rPr>
              <w:rStyle w:val="4"/>
            </w:rPr>
            <w:t>Click here to enter text.</w:t>
          </w:r>
        </w:p>
      </w:docPartBody>
    </w:docPart>
    <w:docPart>
      <w:docPartPr>
        <w:name w:val="6A56A8B1C3D64D119190C20EC0C4294A"/>
        <w:style w:val=""/>
        <w:category>
          <w:name w:val="General"/>
          <w:gallery w:val="placeholder"/>
        </w:category>
        <w:types>
          <w:type w:val="bbPlcHdr"/>
        </w:types>
        <w:behaviors>
          <w:behavior w:val="content"/>
        </w:behaviors>
        <w:description w:val=""/>
        <w:guid w:val="{2E84F2BD-6D9B-44AA-889D-8F5A2F173BDE}"/>
      </w:docPartPr>
      <w:docPartBody>
        <w:p>
          <w:pPr>
            <w:pStyle w:val="15"/>
          </w:pPr>
          <w:r>
            <w:rPr>
              <w:rStyle w:val="4"/>
            </w:rPr>
            <w:t>Click here to enter text.</w:t>
          </w:r>
        </w:p>
      </w:docPartBody>
    </w:docPart>
    <w:docPart>
      <w:docPartPr>
        <w:name w:val="216C838DD28D428B85753FFCF7E48D7F"/>
        <w:style w:val=""/>
        <w:category>
          <w:name w:val="General"/>
          <w:gallery w:val="placeholder"/>
        </w:category>
        <w:types>
          <w:type w:val="bbPlcHdr"/>
        </w:types>
        <w:behaviors>
          <w:behavior w:val="content"/>
        </w:behaviors>
        <w:description w:val=""/>
        <w:guid w:val="{2415D472-112E-4134-9915-5F307A41D8C2}"/>
      </w:docPartPr>
      <w:docPartBody>
        <w:p>
          <w:pPr>
            <w:pStyle w:val="16"/>
          </w:pPr>
          <w:r>
            <w:rPr>
              <w:rStyle w:val="4"/>
            </w:rPr>
            <w:t>Enter Number</w:t>
          </w:r>
        </w:p>
      </w:docPartBody>
    </w:docPart>
    <w:docPart>
      <w:docPartPr>
        <w:name w:val="A6A8F76DBBC2479585AB2C08F89D9A59"/>
        <w:style w:val=""/>
        <w:category>
          <w:name w:val="General"/>
          <w:gallery w:val="placeholder"/>
        </w:category>
        <w:types>
          <w:type w:val="bbPlcHdr"/>
        </w:types>
        <w:behaviors>
          <w:behavior w:val="content"/>
        </w:behaviors>
        <w:description w:val=""/>
        <w:guid w:val="{FC1A9D12-F497-46E4-B90F-2896A13C1788}"/>
      </w:docPartPr>
      <w:docPartBody>
        <w:p>
          <w:pPr>
            <w:pStyle w:val="17"/>
          </w:pPr>
          <w:r>
            <w:rPr>
              <w:rStyle w:val="4"/>
            </w:rPr>
            <w:t>Enter Number</w:t>
          </w:r>
        </w:p>
      </w:docPartBody>
    </w:docPart>
    <w:docPart>
      <w:docPartPr>
        <w:name w:val="1986261D4BB5473D925089DDD29C43AF"/>
        <w:style w:val=""/>
        <w:category>
          <w:name w:val="General"/>
          <w:gallery w:val="placeholder"/>
        </w:category>
        <w:types>
          <w:type w:val="bbPlcHdr"/>
        </w:types>
        <w:behaviors>
          <w:behavior w:val="content"/>
        </w:behaviors>
        <w:description w:val=""/>
        <w:guid w:val="{B9FB7962-EF1A-4127-8C81-AC7C82496F36}"/>
      </w:docPartPr>
      <w:docPartBody>
        <w:p>
          <w:pPr>
            <w:pStyle w:val="18"/>
          </w:pPr>
          <w:r>
            <w:rPr>
              <w:rStyle w:val="4"/>
            </w:rPr>
            <w:t>Enter Number</w:t>
          </w:r>
        </w:p>
      </w:docPartBody>
    </w:docPart>
    <w:docPart>
      <w:docPartPr>
        <w:name w:val="D1F06B5969494CF9AE85D481BB17FFD3"/>
        <w:style w:val=""/>
        <w:category>
          <w:name w:val="General"/>
          <w:gallery w:val="placeholder"/>
        </w:category>
        <w:types>
          <w:type w:val="bbPlcHdr"/>
        </w:types>
        <w:behaviors>
          <w:behavior w:val="content"/>
        </w:behaviors>
        <w:description w:val=""/>
        <w:guid w:val="{9277C8FA-A02C-448D-80D1-96D9F1165BCC}"/>
      </w:docPartPr>
      <w:docPartBody>
        <w:p>
          <w:pPr>
            <w:pStyle w:val="19"/>
          </w:pPr>
          <w:r>
            <w:rPr>
              <w:rStyle w:val="4"/>
            </w:rPr>
            <w:t>Click here to enter text.</w:t>
          </w:r>
        </w:p>
      </w:docPartBody>
    </w:docPart>
    <w:docPart>
      <w:docPartPr>
        <w:name w:val="4465E8B5F99D4C439932942EE36B636A"/>
        <w:style w:val=""/>
        <w:category>
          <w:name w:val="General"/>
          <w:gallery w:val="placeholder"/>
        </w:category>
        <w:types>
          <w:type w:val="bbPlcHdr"/>
        </w:types>
        <w:behaviors>
          <w:behavior w:val="content"/>
        </w:behaviors>
        <w:description w:val=""/>
        <w:guid w:val="{FA94A30E-C97D-41B6-9C4E-5F6D076CE870}"/>
      </w:docPartPr>
      <w:docPartBody>
        <w:p>
          <w:pPr>
            <w:pStyle w:val="21"/>
          </w:pPr>
          <w:r>
            <w:rPr>
              <w:rStyle w:val="4"/>
            </w:rPr>
            <w:t>Click here to enter a date.</w:t>
          </w:r>
        </w:p>
      </w:docPartBody>
    </w:docPart>
    <w:docPart>
      <w:docPartPr>
        <w:name w:val="8D9AA2276117419F84CB639164C6B3B4"/>
        <w:style w:val=""/>
        <w:category>
          <w:name w:val="General"/>
          <w:gallery w:val="placeholder"/>
        </w:category>
        <w:types>
          <w:type w:val="bbPlcHdr"/>
        </w:types>
        <w:behaviors>
          <w:behavior w:val="content"/>
        </w:behaviors>
        <w:description w:val=""/>
        <w:guid w:val="{1D2626BE-8FFD-4137-AF3E-E8FDE968AF3E}"/>
      </w:docPartPr>
      <w:docPartBody>
        <w:p>
          <w:pPr>
            <w:pStyle w:val="23"/>
          </w:pPr>
          <w:r>
            <w:rPr>
              <w:rStyle w:val="4"/>
            </w:rPr>
            <w:t>Click here to enter a date.</w:t>
          </w:r>
        </w:p>
      </w:docPartBody>
    </w:docPart>
    <w:docPart>
      <w:docPartPr>
        <w:name w:val="03355C03277C4B9BB80C51E6503F0CEE"/>
        <w:style w:val=""/>
        <w:category>
          <w:name w:val="General"/>
          <w:gallery w:val="placeholder"/>
        </w:category>
        <w:types>
          <w:type w:val="bbPlcHdr"/>
        </w:types>
        <w:behaviors>
          <w:behavior w:val="content"/>
        </w:behaviors>
        <w:description w:val=""/>
        <w:guid w:val="{5386244B-0192-4B24-855D-24938F4689C9}"/>
      </w:docPartPr>
      <w:docPartBody>
        <w:p>
          <w:pPr>
            <w:pStyle w:val="24"/>
          </w:pPr>
          <w:r>
            <w:rPr>
              <w:rStyle w:val="4"/>
            </w:rPr>
            <w:t>Click here to enter a date.</w:t>
          </w:r>
        </w:p>
      </w:docPartBody>
    </w:docPart>
    <w:docPart>
      <w:docPartPr>
        <w:name w:val="983E034A56C9470C8CA57D446784E9D7"/>
        <w:style w:val=""/>
        <w:category>
          <w:name w:val="General"/>
          <w:gallery w:val="placeholder"/>
        </w:category>
        <w:types>
          <w:type w:val="bbPlcHdr"/>
        </w:types>
        <w:behaviors>
          <w:behavior w:val="content"/>
        </w:behaviors>
        <w:description w:val=""/>
        <w:guid w:val="{6B53FF4B-E29F-4038-80AA-6E485FB68FC1}"/>
      </w:docPartPr>
      <w:docPartBody>
        <w:p>
          <w:pPr>
            <w:pStyle w:val="25"/>
          </w:pPr>
          <w:r>
            <w:rPr>
              <w:rStyle w:val="4"/>
            </w:rPr>
            <w:t>Click here to enter a date.</w:t>
          </w:r>
        </w:p>
      </w:docPartBody>
    </w:docPart>
    <w:docPart>
      <w:docPartPr>
        <w:name w:val="73953C5308AC47DA8895B3080B3E7FF4"/>
        <w:style w:val=""/>
        <w:category>
          <w:name w:val="General"/>
          <w:gallery w:val="placeholder"/>
        </w:category>
        <w:types>
          <w:type w:val="bbPlcHdr"/>
        </w:types>
        <w:behaviors>
          <w:behavior w:val="content"/>
        </w:behaviors>
        <w:description w:val=""/>
        <w:guid w:val="{89340B64-BD01-4121-8660-2A59041AA957}"/>
      </w:docPartPr>
      <w:docPartBody>
        <w:p>
          <w:pPr>
            <w:pStyle w:val="26"/>
          </w:pPr>
          <w:r>
            <w:rPr>
              <w:rStyle w:val="4"/>
            </w:rPr>
            <w:t>Click here to enter a date.</w:t>
          </w:r>
        </w:p>
      </w:docPartBody>
    </w:docPart>
    <w:docPart>
      <w:docPartPr>
        <w:name w:val="DefaultPlaceholder_-1854013440"/>
        <w:style w:val=""/>
        <w:category>
          <w:name w:val="General"/>
          <w:gallery w:val="placeholder"/>
        </w:category>
        <w:types>
          <w:type w:val="bbPlcHdr"/>
        </w:types>
        <w:behaviors>
          <w:behavior w:val="content"/>
        </w:behaviors>
        <w:description w:val=""/>
        <w:guid w:val="{A70EBCDC-05D3-458B-B26E-9EB49651A73A}"/>
      </w:docPartPr>
      <w:docPartBody>
        <w:p>
          <w:r>
            <w:rPr>
              <w:rStyle w:val="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E8"/>
    <w:rsid w:val="001231F1"/>
    <w:rsid w:val="001407C2"/>
    <w:rsid w:val="001453E3"/>
    <w:rsid w:val="00196BC6"/>
    <w:rsid w:val="001B3B5E"/>
    <w:rsid w:val="004107DB"/>
    <w:rsid w:val="00483B72"/>
    <w:rsid w:val="00486D5F"/>
    <w:rsid w:val="005068CE"/>
    <w:rsid w:val="0051629B"/>
    <w:rsid w:val="0052268B"/>
    <w:rsid w:val="005C51A0"/>
    <w:rsid w:val="00601DE2"/>
    <w:rsid w:val="00607E8B"/>
    <w:rsid w:val="006914E8"/>
    <w:rsid w:val="007B6690"/>
    <w:rsid w:val="008A30DA"/>
    <w:rsid w:val="008C55C7"/>
    <w:rsid w:val="008E50D7"/>
    <w:rsid w:val="009222E1"/>
    <w:rsid w:val="00966A29"/>
    <w:rsid w:val="00AD341E"/>
    <w:rsid w:val="00B24353"/>
    <w:rsid w:val="00B411A0"/>
    <w:rsid w:val="00BB4F1E"/>
    <w:rsid w:val="00BC78A7"/>
    <w:rsid w:val="00C02415"/>
    <w:rsid w:val="00C910E7"/>
    <w:rsid w:val="00D255EC"/>
    <w:rsid w:val="00D3263D"/>
    <w:rsid w:val="00DD1674"/>
    <w:rsid w:val="00E66C45"/>
    <w:rsid w:val="00EF702D"/>
    <w:rsid w:val="00F85F0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CH" w:eastAsia="fr-CH"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35C9F4A83C7A47B79FCAFD79CC7C8188"/>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6">
    <w:name w:val="75A32F7C75D04744AAD343F9AE581973"/>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7">
    <w:name w:val="DACF5D979266424A99F02C689D03BA6F"/>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8">
    <w:name w:val="DD271DB0CD064A239F5DCCA263C0D595"/>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9">
    <w:name w:val="67E72A556E79459D9B8CEAE75059EC25"/>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10">
    <w:name w:val="853F52D7BE5E409B82C342074CA28F82"/>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11">
    <w:name w:val="9A93F20004DC4BFE99CDE65051EA0F6E"/>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12">
    <w:name w:val="1A882A507932427DB401ADB8180D46A7"/>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13">
    <w:name w:val="194640B24B9940D58AE67A675A53B3AE"/>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14">
    <w:name w:val="2619A2E8B5F7499D8F051F18042C6035"/>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15">
    <w:name w:val="6A56A8B1C3D64D119190C20EC0C4294A"/>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16">
    <w:name w:val="216C838DD28D428B85753FFCF7E48D7F"/>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17">
    <w:name w:val="A6A8F76DBBC2479585AB2C08F89D9A59"/>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18">
    <w:name w:val="1986261D4BB5473D925089DDD29C43AF"/>
    <w:qFormat/>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19">
    <w:name w:val="D1F06B5969494CF9AE85D481BB17FFD3"/>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20">
    <w:name w:val="7154978F0C2648A9AE0A6AC3A45A438C"/>
    <w:qFormat/>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21">
    <w:name w:val="4465E8B5F99D4C439932942EE36B636A"/>
    <w:qFormat/>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22">
    <w:name w:val="9922DF7476924FAD96F23B39072CEB47"/>
    <w:qFormat/>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23">
    <w:name w:val="8D9AA2276117419F84CB639164C6B3B4"/>
    <w:qFormat/>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24">
    <w:name w:val="03355C03277C4B9BB80C51E6503F0CEE"/>
    <w:qFormat/>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25">
    <w:name w:val="983E034A56C9470C8CA57D446784E9D7"/>
    <w:qFormat/>
    <w:uiPriority w:val="0"/>
    <w:pPr>
      <w:spacing w:after="160" w:line="259" w:lineRule="auto"/>
    </w:pPr>
    <w:rPr>
      <w:rFonts w:asciiTheme="minorHAnsi" w:hAnsiTheme="minorHAnsi" w:eastAsiaTheme="minorEastAsia" w:cstheme="minorBidi"/>
      <w:sz w:val="22"/>
      <w:szCs w:val="22"/>
      <w:lang w:val="fr-CH" w:eastAsia="fr-CH" w:bidi="ar-SA"/>
    </w:rPr>
  </w:style>
  <w:style w:type="paragraph" w:customStyle="1" w:styleId="26">
    <w:name w:val="73953C5308AC47DA8895B3080B3E7FF4"/>
    <w:uiPriority w:val="0"/>
    <w:pPr>
      <w:spacing w:after="160" w:line="259" w:lineRule="auto"/>
    </w:pPr>
    <w:rPr>
      <w:rFonts w:asciiTheme="minorHAnsi" w:hAnsiTheme="minorHAnsi" w:eastAsiaTheme="minorEastAsia" w:cstheme="minorBidi"/>
      <w:sz w:val="22"/>
      <w:szCs w:val="22"/>
      <w:lang w:val="fr-CH" w:eastAsia="fr-CH"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D9FDCD50C38342AB350652298DEB59" ma:contentTypeVersion="13" ma:contentTypeDescription="Create a new document." ma:contentTypeScope="" ma:versionID="a24dca8d7884271d5e532d9b4b420376">
  <xsd:schema xmlns:xsd="http://www.w3.org/2001/XMLSchema" xmlns:xs="http://www.w3.org/2001/XMLSchema" xmlns:p="http://schemas.microsoft.com/office/2006/metadata/properties" xmlns:ns3="48522681-7c0c-4e00-a804-8696c04473f3" xmlns:ns4="adf3cc94-2293-41d4-9987-97425684382a" targetNamespace="http://schemas.microsoft.com/office/2006/metadata/properties" ma:root="true" ma:fieldsID="29ff6c39efdecca189c86fd2143c3bb9" ns3:_="" ns4:_="">
    <xsd:import namespace="48522681-7c0c-4e00-a804-8696c04473f3"/>
    <xsd:import namespace="adf3cc94-2293-41d4-9987-97425684382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2681-7c0c-4e00-a804-8696c0447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3cc94-2293-41d4-9987-974256843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18F09-C1FE-42F0-8AC2-0D76E488B7EE}">
  <ds:schemaRefs/>
</ds:datastoreItem>
</file>

<file path=customXml/itemProps3.xml><?xml version="1.0" encoding="utf-8"?>
<ds:datastoreItem xmlns:ds="http://schemas.openxmlformats.org/officeDocument/2006/customXml" ds:itemID="{066AD0BF-C812-4A6B-8E61-53A21FC0D593}">
  <ds:schemaRefs/>
</ds:datastoreItem>
</file>

<file path=customXml/itemProps4.xml><?xml version="1.0" encoding="utf-8"?>
<ds:datastoreItem xmlns:ds="http://schemas.openxmlformats.org/officeDocument/2006/customXml" ds:itemID="{90E7FAAA-44D4-4A77-8BBA-EF7CF6AF4299}">
  <ds:schemaRefs/>
</ds:datastoreItem>
</file>

<file path=customXml/itemProps5.xml><?xml version="1.0" encoding="utf-8"?>
<ds:datastoreItem xmlns:ds="http://schemas.openxmlformats.org/officeDocument/2006/customXml" ds:itemID="{6965CA1D-84EE-4D80-B556-79A614599BE7}">
  <ds:schemaRefs/>
</ds:datastoreItem>
</file>

<file path=docProps/app.xml><?xml version="1.0" encoding="utf-8"?>
<Properties xmlns="http://schemas.openxmlformats.org/officeDocument/2006/extended-properties" xmlns:vt="http://schemas.openxmlformats.org/officeDocument/2006/docPropsVTypes">
  <Template>TemplateGlobal_V11_Nov2018.dotx</Template>
  <Pages>6</Pages>
  <Words>1727</Words>
  <Characters>9849</Characters>
  <Lines>82</Lines>
  <Paragraphs>23</Paragraphs>
  <TotalTime>1</TotalTime>
  <ScaleCrop>false</ScaleCrop>
  <LinksUpToDate>false</LinksUpToDate>
  <CharactersWithSpaces>11553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2020-07-22T08:32:00Z</dcterms:created>
  <dc:creator>Pierre Weber</dc:creator>
  <cp:lastModifiedBy>CathayMok</cp:lastModifiedBy>
  <dcterms:modified xsi:type="dcterms:W3CDTF">2021-08-27T06:46:09Z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0x01010069D9FDCD50C38342AB350652298DEB59</vt:lpwstr>
  </property>
  <property fmtid="{D5CDD505-2E9C-101B-9397-08002B2CF9AE}" pid="3" name="KSOProductBuildVer">
    <vt:lpwstr>2052-11.1.0.10314</vt:lpwstr>
  </property>
</Properties>
</file>